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2a83" w14:textId="0e02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признании утратившим силу постановления Верховного Совета Республики Казахстан "О ратификации Договора о проведении согласованной антимонопольной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2001 года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признании утратившим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Верховного Совета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B942200_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ратификации Договора о проведении согласованной антимонопольной политики".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признании утратившим силу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Верховного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"О ратификации Договора о проведении согласованной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антимонопольной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Признать утратившим силу постановление Верховного Совета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22 июня 1994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B942200_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ратификации Договора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проведении согласованной антимонопольной политики" (Ведомости Верховного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 Республики Казахстан, 1994 г., N 4-5, ст. 86).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