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bec5" w14:textId="267b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(детонирующего шнура ДШЭ-12)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2001 года N 960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(детонирующего шнура ДШЭ-12) из Российской Федерации в Республику Узбекистан, поставляемых открытым акционерным обществом "Нитро-Взрыв" (город Москва, Российская Федерация) для открытого акционерного общества "Алмалыкский горно-металлургический комбинат" (город Алмалык, Республика Узбекистан) по контракту N 54/2000-НВ от 28 февраля 2000 года,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железнодорожным транспортом груза через территорию Республики Казахстан с соблюдением особых мер безопасности в соответствии с действующим Соглашением о международном железнодорожном грузовом сообщении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(детонирующего шнура ДШЭ-12)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16 июля 2001 г. N 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Количество товаров, поставляемых открытым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акционерным обществом "Нитро-Взрыв" для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акционерного общества "Алмалыкский горно-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металлургический комбинат" по контракту от 28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2000 года N 54/2000-НВ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товара!Код ТН ВЭД!Ед. изм.!Кол-во! Цена в !Общая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 !          !        !      !долларах!в 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 !        !      !   США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___!___________________!__________!________!______!________!_______________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Детонирующий шнур   360300100  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ДШЭ-12                          метров   800    200.0     160000.00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                                        160000.00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взрывчатых материалов осуществляется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следующему направлению: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отправления: Пашино, Российская Федерация;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назначения: Ахангаран, Узбекской железной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погранперехода: Локоть - Ченгельды (Казахстан).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открытое акционерное общество "Алмалыкский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горно-металлургический комбинат", город Алмалык, Республика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