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f976" w14:textId="04af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Катон-Карагайского государственного национального природного парка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2001 года N 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сохранения и восстановления уникальных природных комплексов 
Южного Алтая, имеющих особую экологическую, научную, культурную и 
рекреационную ценность,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Берельское и Катон-Карагайское государственные 
учреждения по охране лесов и животного мира путем их слияния в 
государственное учреждение "Катон-Карагайский государственный национальный 
природный парк" (далее - Учреждение).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Передать Учреждению право постоянного землепользования на 
земельные участки общей площадью 515538 гектаров, принадлежавшие 
Берельскому и Катон-Карагайскому государственным учреждениям по охране 
лесов и животного мира, в порядке универсального правопреемства.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дополнительно Учреждению в постоянное землепользование 
земельные участки общей площадью 127939 гектаров из земель запаса 
Катон-Карагайского района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Отнести земли Учреждения к категории земель особо охраняемых 
природных территорий, а имеющиеся на этой территории леса - к категории 
защитности "леса государственных национальных природных парков".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обеспечения особой охраны земель Учреждения акиму 
Восточно-Казахстанской области установить вдоль его внешних границ 
охранную зону с запрещением в пределах этой зоны любой деятельности, 
отрицательно влияющей на сохранение и воспроизводство объектов 
государственного природно-заповедного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Агентству Республики Казахстан по управлению земельными ресурсами 
в установленном порядке определить на местности границы земель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природных ресурсов и охраны окружающей среды 
Республики Казахстан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двухмесячный срок утвердить Положение об Учреждении;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принять другие меры,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финансирование Учреждения осуществляется из 
республиканского бюджета за счет и в пределах сумм, предусмотренных 
Министерству природных ресурсов и охраны окружающей среды Республики 
Казахстан на содержание особо охраняемых природных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Внести в постановление Правительства Республики Казахстан от 10 
февраля 2000 года N 198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P000198_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лесного, рыбного и 
охотничьего хозяйства Министерства природных ресурсов и охраны окружающей 
среды Республики Казахстан и отдельных организаций, находящихся в его 
ведении" (САПП Республики Казахстан, 2000 г., N 5-6, ст. 74) следующие 
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Перечне организаций, находящихся в ведении Комитета лесного,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рыбного и охотничьего хозяйства Министерства природных ресурсов и охраны 
окружающей среды Республики Казахстан, утвержденном указанным 
постановлением:
     после строки "Государственное учреждение "Иле-Алатауский 
государственный национальный природный парк" дополнить строкой следующего 
содержания:
     "Государственное учреждение "Катон-Карагайский государственный 
национальный природный парк";
     2) в приложении 5 к указанному постановлению:
     в графе 1 строки:
     "50. Республиканское государственное предприятие "Берельское лесное 
хозяйство"
     61. Республиканское государственное предприятие "Катон-Карагайское 
лесное хозяйство" 
     исключить;
     в графе 2 строки:
     "44. Берельское государственное учреждение по охране лесов и 
животного мира 
     54. Катон-Карагайское государственное учреждение по охране лесов и 
животного мира"
     исключить. 
     9. Настоящее постановление вступает в силу со дня подписания.
     Премьер-Министр
     Республики Казахстан
     (Специалисты: Мартина Н.А.,
                   Пучкова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