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bcfa" w14:textId="fa1b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межведомственной комиссии по вопросам военной службы по контракту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2001 года N 974. Утратило силу - постановлением Правительства РК от 13 мая 2004 г. N 530 (P040530)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Закона Республики Казахстан от 20 марта 2001 года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военной службе по контракту"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межведомственную комиссию по вопросам военной службы по контракту.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Государственной межведомственной комиссии по вопросам военной службы по контракту;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Государственной межведомственной комиссии по вопросам военной службы по контракту.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18 июля 2001 года N 974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Состав Государственной межведомственной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комиссии по вопросам военной службы по контракту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Токпакбаев                     - Министр обороны Республики Казахстан,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 Бесимбаевич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Шаймергенов                    - начальник отдела кадров и комплектования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 Шокаевич                   Республиканской гвардии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Казахстан, секретарь (по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Васимов                        - директор Департамента гражданской обороны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Анатолий Шьяпович                и воинских частей Республики Казахстан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заместитель Председателя Агентства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по чрезвычайным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ситуациям по военным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Бекмуханбетов                  - начальник Департамента кадров Комитета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Нурлан Нуратаевич                национальной безопасности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Абдрахманов                    - директор Департамента межотраслевой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Есиркеп Онланбекович             координации Министерства экономики 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Амрин                          - директор Департамента законодательства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Аскар Кеменгерович               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Жумадилов                      - заместитель Главного военного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Асылбек Антаевич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Токушев                        - заместитель Командующего внутренними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Калиакпар Жубанышевич            войсками Министерства внутренних дел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по воспитательной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социально-правовой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Баймаханов                     - начальник Управления кадров Службы охраны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Бексултан Каденович              Президента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Габдуллин                      - заместитель начальника Управления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Берик Ислямович                  комплектования - начальник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организационно-штатного отдела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Пограничной службы Комитета национальной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безопасности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Абдулов                       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Айдарбек Мустажапович            оборонного комплекса и правоохранительных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органов Департамента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государственных органов Министерства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финансов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Сейдуалиев                     - начальник Юридической службы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Нурмухан Абылканович             Республиканской гвардии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Казахстан (по согласованию)          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18 июля 2001 года N 974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Государственной межведомственной комиссии по вопросам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военной службы по контракту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Государственная межведомственная комиссия по вопросам военной службы по контракту (далее - Комиссия) образована в целях координации деятельности государственных органов по вопросам военной службы по контракту и исследования проблем, связанных с комплектованием Вооруженных Сил Республики Казахстан, других войск и воинских формирований, а также для выработки рекомендаций по долгосрочным программам развития добровольного принципа комплектования.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Республики Казахстан, актами Президента и решениями Правительства Республики Казахстан, и иными нормативными правовыми актами, а также настоящим Положением.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Задачи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 Задачами Комиссии является выработка предложений и рекомендаций по: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изучению настроений граждан, проходящих военную службу в добровольном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прогнозированию готовности приспособления армейских структур к изменениям внутри Вооруженных Сил Республики Казахстан, других войск и воинских формирований (социальные вопросы, некоторые аспекты влияния рынка на реформы);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рассмотрению возможности использования граждан с высшим образованием на военной службе по контракту на должностях солдат и сержантов и, в связи с этим, по разработке вопроса о необходимости института военных кафедр при гражданских высших учебных заведениях;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изучению обстоятельств, препятствующих переходу к контрактной системе комплектования Вооруженных Сил, других войск и воинских формирований, и их преодолению;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исследованию программирования финансовых и других материальных расходов, связанных со становлением и развитием военной службы по контракту;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совершенствованию существующей системы контрактной службы в Вооруженных Силах и других войсках и воинских формированиях;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моделям структур контрактной службы и обоснованию их необходимости в силовых структурах государства, а также по внесению соответствующих предложений на рассмотрение в Правительство и Парламент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исследованию влияния на общее состояние Вооруженных Сил норм и отклонений в правовом статусе военнослужащих по контракту.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Права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 Комиссия в установленном законодательством порядке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в Правительство Республики Казахстан по вопросам совершенствования и развития военной службы по контракту;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необходимости ходатайствовать перед Премьер-Министром Республики Казахстан о создании по отдельным вопросам рабочих групп с привлечением специалистов заинтересованных государственных органов для разработки и внесения предложений по вопросам добровольного поступления граждан на военную службу по контракту;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ученых и специалистов научно-исследовательских организаций, высших учебных заведений, а также представителей государственных органов и иных организаций, не вошедших в состав Комиссии, для решения вопросов, входящих в компетенцию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запрашивать в установленном порядке необходимую информацию у юридических лиц по вопросам, относящимся к компетенции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заслушивать на заседаниях Комиссии ответственных представителей государственных органов и иных организаций по вопросам, относящимся к ведению Комиссии;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установленном порядке вносить в Правительство Республики Казахстан предложения об изменении состава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Организация деятельности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4. Комиссию возглавляет председатель.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мере необходимости, но не реже одного раза в квартал.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Повестка дня заседаний, а также место и время их проведения определяются и уточняются председателем Комиссии по согласованию с членами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 и носят рекомендательный характер.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Комиссии является Министерство обороны Республики Казахстан.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Прекращение деятельности Комиссии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Прекращение деятельности Комиссии осуществляется в установленном  законодательством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