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0fae" w14:textId="0be0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Турецкой Республики о безвозмездной военной помощи и Исполнительного протокола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2001 года N 982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проекты Соглашения между Правительством Республики Казахстан и Правительством Турецкой Республики о безвозмездной военной помощи и Исполнительного протокола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Республики о безвозмездной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Есенгалиева Кенжебая Есенгалиевича - временно исполняющего обязанности военного атташе при Посольстве Республики Казахстан в Турецкой Республике заключить от имени Правительства Республики Казахстан Соглашение между Правительством Республики Казахстан и Правительством Турецкой Республики о безвозмездной военной помощи,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заключить Исполнительный протокол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Республики о безвозмездной военной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помощи, разрешив вносить изменения и дополнения, не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принципиального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между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Правительством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 безвозмездной военной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Турецкой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подтверждая долгосрочные и дружеские отношения,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учитывая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P990065_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о сотрудничестве между Правительством Республики Казахстан и Правительством Турецкой Республики в области военной науки, техники и образования от 8 августа 1994 года и Соглашение между Правительством Республики Казахстан и Правительством Турецкой Республики о сотрудничестве в области военного образования от 23 февраля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укрепления военного сотрудничества и стремясь внести вклад в дело реформирования Вооруженных Сил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Турецкой Республики предоставит безвозмездную военную помощь Правительству Республики Казахстан в сумме до 831000000000 (восемьсот тридцать один миллиард) турецких лир в эквиваленте к доллару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безвозмездной военной помощи начнется с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безвозмездной помощи в сумме до 783000000000 (семьсот восемьдесят три миллиарда) турецких лир в эквиваленте к доллару США будет предоставлена в виде материалов и услуг, а часть в сумме до 48000000000 (сорок восемь миллиардов) турецких лир в эквиваленте к доллару США будет предоставлена в виде финансовой помощи в соответствии с законодательством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Безвозмездная помощь на сумму до 831000000000 (восемьсот тридцать один миллиард) турецких лир в эквиваленте к доллару США будет определяться в соответствии с исполнительными протоколами, являющимися неотъемлемыми частями настоящего Соглашения, которые будут подписаны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согласилась не передавать материалы и услуги или право на их использование третьей Стороне, предварительно не получив согласия турецкой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безвозмездной военной помощи будет реализовываться компетентными органами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Министерством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турецкой Стороны - Генеральным Штабом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возникающие разногласия при реализации настоящего Соглашения будут решаться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и упомянутые в Статье 3 исполнительные протоколы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прекращают свое действие с момента полной передачи материальной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финансовой помощи Правительством Турецкой Республики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__________ "__" __________ 2001 года в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подлинных экземплярах, каждый на казахском, турецком, русском и английском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языках, причем все тексты имеют одинаковую силу. В случае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разногласий в толковании положений настоящего Соглашения, Стороны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руководствоваться текстом на английском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 Правительство 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 Турецкой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Исполнительный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между Министерством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 Генеральным штабом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 Соглашению между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Правительством Турецкой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 безвозмездной военной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Министерство обороны Республики Казахстан и Генеральный штаб Турецкой Республики, именуемые в дальнейшем Сторонами, согласились по следующим статьям об использовании финансовой помощи, которая будет предоставлена в рамках Соглашения, подписанного между Правительством Республики Казахстан и Правительством Турецкой Республики о безвозмездной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1. Цель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настоящего Исполнительного протокола является установление основных направлений финансовой помощи в сумме до 48000000000 (сорок восемь миллиардов) турецких лир в эквиваленте к доллару США, предоставляемой Турецкой Республикой Министерству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2. Общий обзор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помощь, предоставляемая турецкой Стороной, будет использована для оплаты расходов в целях осуществления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Расходы персонала Министерства обороны Республики Казахстан во время пребывания на курсах "Партнерство во имя мира" в Турецкой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Транспортные расходы, а также расходы на питание и проживание военных делегаций Турецкой Республики при посещении Республики Казахстан с целью планирования Программы международной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Расходы персонала Министерства обороны Республики Казахстан для посещения Турецкой Республики в целях расширения двусторонних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 на содержание представителя Республики Казахстан в штаб-квартире НАТО в городе Брюсселе (Королевство Бельгия).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Расходы, связанные с другими потребностями, которые могут возникнуть в ходе действия настоящего Исполнительного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Статья 3. Принципы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Устанавливаются следующие принципы исполнения финансовой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14900000000 (четырнадцать миллиардов девятьсот миллионов) турецких лир в эквиваленте к доллару США предоставляются для покрытия расходов на организацию курсов для военного персонала Министерства обороны Республики Казахстан во время пребывания в Турецкой Республике, при этом определяются следующие основные направления использования данной суммы: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расходы военного персонала Министерства обороны Республики Казахстан на авиабилеты, питание, проживание, оплату за курсы, а также другие расходы, связанные с обучением в учебном центре в рамках программы "Партнерство во имя мира", находящемся в Турецкой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отбор казахстанского военного персонала для направления на курсы будет проводиться ежегодно в соответствии с действующими правилами приема в военно-учебные заведения, разработанными Министерством обороны Республики Казахстан. В том случае, если потребности Министерства обороны Республики Казахстан, связанные с обучением, будут превышать сумму, выделенную на эти цели, Генеральным Штабом Турецкой Республики будут приняты необходимые меры для покрытия дополнительных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3700000000 (три миллиарда семьсот миллионов) турецких лир в эквиваленте к доллару США предоставляются для покрытия транспортных расходов, а также расходов на питание и проживание военных делегаций Турецкой Республики, которые будут посещать Республику Казахстан с целью планирования Программы международной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3700000000 (три миллиарда семьсот миллионов) турецких лир в эквиваленте к доллару США предоставляются для покрытия расходов, связанных с визитом военного персонала Министерства обороны Республики Казахстан в Турецкую Республику в целях расширения двусторонних отношений между Сторонами. При этом казахстанская Сторона определяет основные направления использования данной суммы.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22000000000 (двадцать два миллиарда) турецких лир в эквиваленте к доллару США предоставляются для покрытия расходов на содержание представителя Республики Казахстан в штаб-квартире НАТО в Брюсселе, Бельгия. При этом предоставляемые ресурсы будут использованы для покрытия следующих расходов представителя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аренда служебного и жилого помещений (включая расходы по отоплению и электричеству);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ремонт и техническое обслуживание жилого и служебного помещений, а также имущества, предоставляемого в 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услуги телефонной и факсимильной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расходы на приобретение канцелярских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3700000000 (три миллиарда семьсот миллионов) турецких лир в эквиваленте к доллару США будут использованы для покрытия других потребностей, которые могут возникнуть в ходе действия настоящего Исполнительного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Предоставляемая финансовая помощь в соответствии с настоящим Исполнительным протоколом будет перечислена на счет, который будет определен турецкой Стороной. При этом контроль за использованием финансовой помощи будет осуществляться Военным атташе Посольства Турецкой Республики в Республике Казахстан в соответствии с законодательством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необходимости перераспределение ресурсов будет проводиться Генеральным Штабом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Статья 4. Дополнения и пересмотр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настоящий Исполнительный протокол могут вноситься изменения и дополнения по взаимному согласию Сторон, которые будут оформляться отдельными протоколами, являющимися неотъемлемыми частями настоящего Исполнительного протокола и вступающими в силу в порядке, установленном статьей 6 настоящего Исполнительного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относительно толкования и применения положений настоящего Исполнительного протокола будут решаться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Статья 5. Срок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Исполнительный протокол будет оставаться в силе до полной передачи финансовой помощи Генеральным Штабом Турецкой Республики Министерству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Статья 6. Вступление в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Исполнительный протокол вступает в силу с даты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последнего письменного уведомления о выполнении Сторонами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внутригосударственных процедур, необходимых для его вступления в силу.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________ "__" _______ 2001 года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турецком, русском и английском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тексты имеют одинаковую силу. В случае возникновения разногласий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толковании положений настоящего Исполнительного протокола, Стороны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руководствоваться текстом на английском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Министерство обороны             За Генеральный Штаб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 Турецкой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