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fe58" w14:textId="e19f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Республики Узбекистан об условиях взаимных поездок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2001 года N 986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ратификации Соглашения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 и Правительством 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условиях взаимных поездок граждан".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 ратификации Соглашения между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 и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Узбекистан об условиях взаимных поездок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Соглашение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Узбекистан об условиях взаимных поездок граждан,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совершенное в городе Астане 7 июля 2000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Правительством Республики Узбекистан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условиях взаимных поездок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Узбекистан, именуемые в дальнейшем Сторонами,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Z990388_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о вечной дружбе между Республикой Казахстан и Республикой Узбекистан, подписанного в городе Ташкенте 31 октября 1998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стремление урегулировать порядок взаимных поездок граждан обоих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государства одной Стороны могут въезжать, выезжать, следовать транзитом и временно пребывать на территории государства другой Стороны по действительным документам, перечисленным в приложениях N 1 и 2, на условиях, предусмотренных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государств Сторон, являющиеся владельцами национальных паспортов, въезжают и пребывают на территории государства другой Стороны до 5 (пяти) суток без регистрации (временной прописки).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Продление пребывания на срок свыше 5 суток осуществляется органами внутренних дел в соответствии с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въезде на территорию государства другой Стороны гражданам государств Сторон пограничными службами Сторон выдаются карточки миграционного контроля, подлежащие возврату при выезде.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прибывшие на территорию государства другой Стороны железнодорожным транспортом, могут пребывать на территории государства другой Стороны в течение 5 суток без регистрации (временной прописки) на основании карточек миграционного контроля, выдаваемых органами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процедуры оформления карточек миграционного контроля, регистрации (временной прописки) освобождаются: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члены экипажей воздушных судов гражданской авиации по действительным национальным паспортам и при наличии записи в генеральной декларации (полетном задании);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члены экипажей морских и речных судов по действительным национальным паспортам при наличии записи в судовой роли и выписке из нее;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работники пассажирских, поездных, рефрижераторных и локомотивных бригад и лица, сопровождающие грузы, перемещаемые железнодорожным транспортом по территории государств Сторон, по действительным национальным паспортам и именным спискам, маршрутным листам, утверждаемым на каждый рейс;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сотрудники межправительственной фельдъегерской связи по действительным национальным паспортам и соответствующим документам, выдаваемым компетентными органами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сотрудники правоохранительных органов в соответствии с предварительной договоренностью по действительным национальным паспортам и служебным удостоверениям при наличии командировочных удостоверений (предписаний), (перечень правоохранительных органов государств Сторон будет определен по дипломатическим каналам);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члены официальных государственных и правительственных делегаций государств Сторон и сопровождающие их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владельцы дипломатических паспортов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владельцы дипломатических паспортов государств Сторон, являющиеся сотрудниками дипломатических представительств и консульских учреждений Сторон, представительств международных организаций, находящихся на территории государств Сторон и члены их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административно-технический персонал дипломатических представительств и консульских учреждений государств Сторон, представительств международных организаций и члены их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пунктах "з" и "и" настоящей статьи, аккредитуются в Министерстве иностранных дел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Граждане государств Сторон, обслуживающие государственные объекты одной Стороны, находящиеся на территории государства другой Стороны, въезжающие, выезжающие и пребывающие на территории государства этой другой Стороны для выполнения служебных обязанностей, освобождаются от оформления карточек миграционного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Пропуск через границу указанных лиц будет осуществляться на основании национальных паспортов и служебных удостоверений по согласованным спискам.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объектов, указанных в пункте 1 настоящей статьи, будет определен посредством обмена нотами по дипломатическим каналам в течение 30 (тридцати) дней с даты подписания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государств Сторон, следующие транзитом через территорию государства другой Стороны на железнодорожном транспорте, въезжают и выезжают с территории государства этой Стороны по национальным паспортам и железнодорожным билетам, без оформления карточек миграционного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Тарифы сборов за выдачу и продление карточек миграционного контроля будут согласованы Сторонами по дипломатическим каналам посредством обмена нотами, которые будут являться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на основе взаимности будут освобождать от взимания сборов за оформление и продление карточек миграционного контроля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следующих в порядке обмена в области науки, техники, образования, культуры, искусства и спорта в соответствии с договорами между Сторонами;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обучающихся в учебных заведениях на территории другого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ветеранов Великой Отечественной войны, приравненных к ним лиц, инвалидов 1 и 2 групп - по предъявлению соответствующих удостоверений, а также граждан старше 60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детей до 16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 лиц, транспортных средств, товаров, грузов, иного имущества и животных через границу осуществляется в пунктах пропуска, определяемых по согласованию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пропуска производится пограничный, таможенный, санитарный, ветеринарный, фитосанитарный и иные виды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пропуска подразделяются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международные пункты пропуска, осуществляющие пропуск лиц, транспортных средств, товаров, грузов, иного имущества и животных государств Сторон и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двусторонние, осуществляющие пропуск лиц, транспортных средств, товаров, грузов, иного имущества и животных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упрощенные, осуществляющие пропуск лиц, транспортных средств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Упрощенные пункты пропуска и порядок их работы устанавливаются по согласованию пограничных и таможенных служб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обменяются перечнями международных и двусторонних пунктов пропуска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Сторон устанавливается режим работы пунктов пропуска, включающий в себя время их работы, порядок пропуска лиц, транспортных средств, товаров, грузов, иного имущества и животных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режима работы пунктов пропуска и контроль за его соблюдением возлагается на пограничные и таможенные службы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Сторон, в исключительных случаях (эпидемий, эпизоотий, стихийные бедствия и т.д.), Стороны могут временно приостанавливать пропуск через границу лиц, транспортных средств, товаров, грузов, иного имущества и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Сторона, принимающая такие меры, предварительно, но не позднее, чем за 24 часа, информирует другую Сторону о принятии таких мер и их отмене.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государств Сторон во время пребывания на территории государства другой Стороны должны соблюдать законы и правила государства этой Стороны, в том числе правила регистрации (временной прописки), пребывания и передвижения, установленные для иностранных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права государств Сторон отказать во въезде или ограничить срок пребывания граждан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имеет право временно приостановить действие настоящего Соглашения полностью или частично, если это необходимо для обеспечения национальной безопасности государства, сохранения общественного порядка или охраны здоровья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принятии или об отмене таких мер Стороны будут заблаговременно, но не позднее 72 часов с момента принятия решения, сообщать друг другу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введения в действие государствами Сторон новых документов, Стороны не менее, чем за 1 (один) месяц до введения их в действие, обменяются образцами этих документов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иностранных дел государств Сторон будут обмениваться информацией о действующем законодательстве относительно порядка въезда, выезда, пребывания иностранных граждан и другой информацией в данной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Стороны, по мере необходимости, будут проводить консультации для обсуждения вопросов, связанных с выполнением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Любые разногласия или спорные вопросы, возникающие в ходе выполнения или применения положений настоящего Соглашения, будут решаться путем переговоров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по согласованию Сторон могут быть внесены изменения и дополнения, которые оформляются отдельными протоколами, являющимися неотъемлемыми частями настоящего Соглашения и вступающими в силу в порядке, предусмотренном статьей 17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 и обязательств Сторон, вытекающих из других международных договоров, участниками которых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со дня получения последнего </w:t>
      </w:r>
    </w:p>
    <w:bookmarkEnd w:id="1"/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письменного уведомления о выполнении Сторонами внутригосударственных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Соглашение действует до истечения шести месяцев со дня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получения одной из Сторон письменного уведомления другой Стороны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Астане 7 июля 2000 года в двух экземплярах,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каждый на казахском, узбекском и русском языках, причем все тексты имеют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возникновения разногласий при толковании положений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настоящего Соглашения, Стороны будут руководствоваться текстом на русском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                   За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           Республики Узбекистан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Приложение N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 Соглашению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Казахстан 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об условиях взаимных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поездок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Перечень документов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въезда, выезда и передвижения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граждан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территории Республики Узбекистан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Дипломатический паспорт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Служебный паспорт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Паспорт гражданина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Удостоверение члена экипажа воздушного судна (во время 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составе экипажа).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Свидетельство для возвращения в Республику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Удостоверение личности сотрудника межправительственной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фельдъегерской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Приложение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 Соглашению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Казахстан 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об условиях взаимных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поездок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Перечень документов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въезда, выезда и передвижения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граждан Республики Узбекистан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Дипломатический паспорт Республики Узбекистан.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Паспорт гражданина Республики Узбекистан.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Удостоверение члена экипажа воздушного судна (во время 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составе экипажа).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Свидетельство для возвращения в Республику Узбекистан.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Удостоверение личности сотрудника межправительственной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фельдъегерской службы.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