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11a6" w14:textId="f331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Правительства Республики Казахстан от 7 августа 1996 года N 979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2001 года N 988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 силу постановление Правительства Республики 
Казахстан от 7 августа 1996 года N 979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P960979_ </w:t>
      </w:r>
      <w:r>
        <w:rPr>
          <w:rFonts w:ascii="Times New Roman"/>
          <w:b w:val="false"/>
          <w:i w:val="false"/>
          <w:color w:val="000000"/>
          <w:sz w:val="28"/>
        </w:rPr>
        <w:t>
  "О взимании налога на 
добавленную стоимость по разнице в ставках при таможенном оформлении 
продукции, ввозимой из государств-участников Содружества Независимых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Государств" (САПП Республики Казахстан, 1996 г., N 33, ст. 308).
     2. Настоящее постановление вступает в силу с 1 июля 2001 года.
     Премьер-Министр
     Республики Казахстан
     (Специалисты: Мартина Н.А.,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