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284e" w14:textId="a062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19 ноября 1999 года N 1754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2001 года N 990. Утратило силу - постановлением Правительства  РК от 28 октября 2004 г. N 1111 (P041111)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24 апреля 2001 года N 2001 года N 545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P010545_ </w:t>
      </w:r>
      <w:r>
        <w:rPr>
          <w:rFonts w:ascii="Times New Roman"/>
          <w:b w:val="false"/>
          <w:i w:val="false"/>
          <w:color w:val="000000"/>
          <w:sz w:val="28"/>
        </w:rPr>
        <w:t>
 "О мерах по реализации положений Конвенции, отменяющей требование легализации иностранных официальных документов (Гаага, 5 октября 1961 года)"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ноября 1999 года N 1754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P991754_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образования и науки Республики Казахстан" (САПП Республики Казахстан, 1999 г., N 51, ст. 504)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Министерстве образования и науки Республики Казахстан,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дополнить подпунктом 13-1)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"13-1) проставляет апостиль на официальных документах, исходящих из органов образования, науки и учебных заведений Республики Казахстан;";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дополнить подпунктом 9-1)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проставлять апостиль на официальных документах, исходящих из органов образования, науки и учебных заведений Республики Казахстан;".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