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31d9" w14:textId="4553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2001 года N 994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15100000 (пятнадцать миллионов сто тысяч) тенге для финансирования расходов, связанных с проведением Международной конференции "21 век - навстречу миру, свободному от ядерного оружия".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осуществить контроль за целевым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