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24cf" w14:textId="7ca2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Республиканской научно-технической программы "Разработка и внедрение в производство оригинальных фитопрепаратов для развития фармацевтической промышленности Республики Казахстан" на 2002-2006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2001 года N 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научно-технического обеспечения развития отечественной фармацевтической промышленности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Республиканскую научно-техническую программу "Разработка и внедрение в производство оригинальных фитопрепаратов для развития фармацевтической промышленности Республики Казахстан" на 2002-2006 годы.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19.09.2009 </w:t>
      </w:r>
      <w:r>
        <w:rPr>
          <w:rFonts w:ascii="Times New Roman"/>
          <w:b w:val="false"/>
          <w:i w:val="false"/>
          <w:color w:val="00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24 июля 2001 года N 996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Республиканская научно-техническая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"Разработка и внедрение в производство оригинальных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фитопрепаратов для развития фармацевтической промышленности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2002-2006 годы  1. Паспорт программы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     Разработка и внедрение в производство оригинальных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 фитопрепаратов для развития фармацевтической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 промышленности Республики 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 Разработка и внедрение в производство оригинальных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фитопрепаратов для развития фармацевтической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промышленности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Основание для    Концепция научной и научно-технической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       Республики Казахстан, одобренная постановлением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 12 июля 2000 года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1059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Государственная программа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фармацевтической и медицинской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Казахстан, утвержденная Указом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Президента Республики Казахстан от 20 августа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1997 года N  </w:t>
      </w:r>
      <w:r>
        <w:rPr>
          <w:rFonts w:ascii="Times New Roman"/>
          <w:b w:val="false"/>
          <w:i w:val="false"/>
          <w:color w:val="000000"/>
          <w:sz w:val="28"/>
        </w:rPr>
        <w:t xml:space="preserve">3621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Разработчик      Министерство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Сроки реализации 2002-2006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Цель программы   Разработать и внедрить в промышленное производство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новые импортозамещающие жизненно-важные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лекарственные средства на основе растительного сырья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Задачи           Создать базу производства лекарственного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 растительного сырья, расширить площади промышленного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культивирования перспективных видов лекарственных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растений; создать коллекцию и обменный семенной фонд,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методами районирования и селекции получить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высокоурожайные сорта и формы, исследовать природные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промышленные запасы перспективных лекарственных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растений; создать и внедрить промышленные методы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получения высокопродуктивных клеточных культур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остродефицитных и эндемичных лекарственных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Разработать технологические регламенты производства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субстанций и лекарственных форм новых отечественных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фитопрепаратов.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Разработать нормативно-техническую документацию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лекарственные растения и новые отечественные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фитопрепараты на их основе, методы стандартизации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сертификации фитопрепаратов, создать банк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государственных и рабочих стандартных образцов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биологически активных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Провести государственную регистрацию новых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отечественных лекарственных средств на основе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Разработать и внедрить технологии опытно-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промышленного производства новых отечественных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фитопрепаратов, технологические линии серийного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выпуска новых лекарственных препаратов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профилактических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Необходимые       Финансовое обеспечение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ресурсы и        осуществляется в рамках государственного заказа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источники их     в пределах средств, предусмотренных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 республиканском бюджете на соответствующие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финансовые годы в объеме бюджетных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необходимых для реализации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Предусмотренные финансовые затраты, связанные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 реализацией Программы, составляют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585,295 млн. тенге, в том числе по годам: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     2002 году - 102,0 млн. тенге; 2003 году - 102,0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млн. тенге; 2004 году - 110,0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2005 году - 127,2 млн. тенге; 2006 году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144,095 млн. тенге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Ожидаемые        Товарное лекарственное сырье более 50 видов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       перспективных лекарственных растений, возделываемых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 площади более 1500 га; коллекция и обменный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семенной фонд, высокоурожайные сорта и формы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лекарственных растений. Карты ареалов и промышленные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запасы перспективных видов лекарственных растений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регионам Казахстана. Промышленные методы получения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высокопродуктивных клеточных культур ценных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лекарственных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Технологические регламенты производства субстанций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лекарственных форм новых отечественных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фитопрепаратов широкого спектра терапевтического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Временные фармакопейные и фармакопейные статьи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 перспективные лекарственные растения,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произрастающие на территории Казахстана, 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оригинальные фитопрепараты на их основе. Методы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стандартизации и сертификации фитопрепаратов,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государственных и рабочих стандартных образцов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фармакологически активных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Новые эффективные лекарственные формы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отечественных уникальных фитопрепаратов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"Арглабин", "Салсоколлин", "Рамон", "Алхидин",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"Рувимин", "Кызылмай" и других, нормативно-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техническая документация, разрешение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по делам здравоохранения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производство и реализацию препаратов.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Технологии опытно-промышленного производства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оригинальных субстанций и фитопрепаратов на их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основе, новые усовершенствованные технологические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линии серийного выпуска фитопрепаратов 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профилактических средств. Расширение опытно-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промышленного производства отечественных жизненно-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важных лекарственных препаратов на основе новых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технологий.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раздел 1 внесены изменения - постановлением Правительства РК от 1 апреля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315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 февраля 2004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июня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576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Здоровье народа - один из основных факторов развития любого государства. Лекарственная политика Республики Казахстан строится на принципах обеспечения медицинских учреждений и населения республики эффективными, качественными, безопасными и доступными лекарственными средствами. В условиях зависимости казахстанского фармацевтического рынка от зарубежных поставок лекарственных средств создание собственной фармацевтической промышленности является одной из наиболее приоритетных задач становления экономической независимости Казахстана.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Президентом Республики Казахстан Н.А. Назарбаевым дано поручение активизировать работы в области разработки, внедрения и производства отечественных лекарственных препаратов и в ближайшие годы довести долю отечественной фармацевтической продукции до 30 % в лекарственном обеспечении медицинских учреждений и населения республики.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фармацевтической промышленности в Республике Казахстан целесообразно и экономически выгодно осуществлять посредством развития фитохимических производств, что обусловлено наличием в республике уникальной сырьевой базы лекарственных растений, значительным научно-техническим потенциалом в области химии, медицины и фармации, накопленным в республике, и традиционной направленностью отечественных производителей субстанций лекарственных препаратов на переработку лекарственного растительного сырья. При этом одним из основных приоритетов развития отечественной фармацевтической промышленности является разработка и внедрение в производство оригинальных отечественных субстанций на основе лекарственного растительного сырья и на их основе лекарственных препаратов, что отражено в Государственной программе развития фармацевтической и медицинской промышленности Республики Казахстан (Подпрограмма 4), утвержденной Указом Президента Республики Казахстан от 20 августа 1997 года N  </w:t>
      </w:r>
      <w:r>
        <w:rPr>
          <w:rFonts w:ascii="Times New Roman"/>
          <w:b w:val="false"/>
          <w:i w:val="false"/>
          <w:color w:val="000000"/>
          <w:sz w:val="28"/>
        </w:rPr>
        <w:t xml:space="preserve">3621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Государственной программе развития фармацевтической и медицинской промышленности Республики Казахстан".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эффективной реализации государственной научно-технической политики в сфере научного обеспечения фармацевтической промышленности Республики Казахстан, во исполнение Поручения Президента Республики Казахстан об увеличении доли отечественной продукции на фармацевтическом рынке республики, протокола совещания у Первого заместителя Премьер-Министра Павлова А.С. с руководителями фармацевтической и медицинской промышленности (от 13 апреля 2000 года N 11-37/И-479), а также в продолжение научно-исследовательских работ, проводимых в настоящее время по Республиканской целевой научно-технической программе "Разработка и внедрение в промышленное производство фитопрепаратов для обеспечения отечественными лекарственными средствами медицинских учреждений и населения республики" на 1997-2001 годы, утвержденной постановлением Правительства Республики Казахстан от 24 октября 1996 года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1294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утверждении основных заданий и показателей республиканской целевой научно-технической программы", сформирована данная Республиканская научно-техническая программа "Разработка и внедрение в производство оригинальных фитопрепаратов для развития фармацевтической промышленности Республики Казахстан" на 2002-2006 годы.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Анализ современного состояния проблемы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после распада СССР и разрыва хозяйственных связей возникла проблема лекарственного обеспечения, поскольку только около 3 % потребности республики в лекарственных средствах удовлетворялось за счет собственного производства. Ориентированная на заготовку сырья и, в меньшей степени, изготовление готовых лекарственных форм отечественная фармпромышленность не осуществляла таких высокотехнологичных способов переработки лекарственного сырья и упаковки лекарственных средств, как капсулирование и ампулирование.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Принятые Правительством меры по организации фармацевтической отрасли Республики Казахстан послужили основой позитивных изменений в сфере производства фармацевтических препаратов и медицинской техники. На сегодняшний день фармацевтическая промышленность Казахстана имеет стабильную тенденцию роста. Ежегодно объемы медикаментов, производимых в Казахстане, возрастали на 10%, а в 2000 году рост составил более 35% . В 1997 году выпущено медикаментов на сумму 9 миллионов долларов США, в 1998 году - 10 миллионов, в 1999 году - 11,5 миллионов, к концу 2000 года - 16 миллионов долларов США. Доля продукции отечественных производителей на фармрынке республики планомерно увеличивается: к концу 2000 года она возросла до 6 %.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на мировом рынке фармпрепаратов доля средств растительного происхождения составляет более 40 % . Причем в последние годы проявляется выраженная тенденция к ее увеличению и по прогнозам Всемирной организации здравоохранения в течение ближайших десяти лет доля фитопрепаратов в общем объеме лекарственных средств составит более 60 %.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80 % дикорастущего растительного сырья для фармацевтической промышленности СССР заготавливалось на территории Казахстана и Средней Азии. При этом в Казахстане перерабатывалось менее 3 % от общего заготавливаемого количества сырья, при этом переработка заключалась, в основном, в изготовлении наиболее простых галеновых форм (настойки и жидкие экстракты). В результате сложившейся ситуации республика несла значительные убытки, поскольку стоимость готовых лекарственных форм, произведенных на основе отечественного сырья и импортируемых затем в Казахстан из стран ближнего зарубежья, превышала стоимость исходного растительного сырья в 7-10 раз.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Передовые научные исследования в области создания новых высокоэффективных отечественных фитопрепаратов и их внедрения в промышленное производство в республике выполняются и рамках республиканской целевой научно-технической программы "Разработка и внедрение в промышленное производство фитопрепаратов для обеспечения отечественными лекарственными средствами медицинских учреждений и населения республики" на 1997-2001 годы. Разработчиком и головной организацией по выполнению данной программы является Республиканское государственное казенное предприятие "Институт фитохимии" Министерства образования и науки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вышеназванной программы за период с 1997 по 2000 год в республике внедрены в промышленное производство оригинальные отечественные фитопрепараты не имеющее аналогов в мире: противоопухолевое средство "Арглабин", гепатопротектор "Салсоколлин", противовоспалительные и ранозаживляющие мази "Биалм" и "Калиор", иммуномодулирующие и противовирусные препараты "Рувимин" и "Гликардин", антидерматический препарат "Рамон", антипарадонтозный и противовоспалительный препарат "Тополин", препараты широкого спектра терапевтического действия "Аквитол", "Кызылмай" и другие (всего более 20 наименований), различные профилактические, витаминные средства. На базе опытно-промышленных производств налажен серийный выпуск фитопрепаратов.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проблемами создания лекарственных средств и доведения их до серийного производства является высокая науко- и ресурсоемкость планируемых разработок, недостаточное развитие в республике смежных фармацевтической промышленности отраслей, таких как машиностроение, химическая промышленность.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имеется значительный научно-технический потенциал в области разработки и производства лекарственных препаратов растительного происхождения, обширная сырьевая база и возможности ее дальнейшего укрепления. Вышеназванные факторы обуславливают выполнимость заданий данной программы.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 созданию новых оригинальных лекарственных препаратов растительного происхождения и внедрению их в промышленное производство, обеспечению конкурентоспособности производимой фармацевтической продукции являются науко- и ресурсоемкими, что делает их в сложившейся в республике экономической ситуации малопривлекательными для инвестирования частными компаниями. Однако зарубежный опыт показывает перспективность и приоритетность данных работ. В развитых зарубежных странах затраты на выпуск одного лекарственного препарата составляют порядка 10 миллионов долларов США. Тем не менее, ведущие фармацевтические компании мира затрачивают на разработку новых лекарственных средств более 25% своего дохода. С учетом сложившейся инфраструктуры фармацевтической промышленности республики, ее ориентирования на производство лекарственных средств на основе импортируемых субстанций ("дженериков") или завершающие стадии производства готовых лекарственных средств (упаковка), а также концентрацию основного научно-технического потенциала республики в государственном секторе экономики, наиболее рациональным путем финансирования научных разработок в сфере создания оригинальных лекарственных средств является целевое государственное бюджетное финансирование.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дальнейшего укрепления научно-технического потенциала фармацевтической промышленности Республики Казахстан, разработки и внедрения новых оригинальных импортозамещающих жизненно-важных лекарственных средств на основе растительного сырья Республики Казахстан разработана данная Программа.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ресурсного и технологического обеспечения выполнения заданий Программы основной приоритет будет отдан отечественным производителям уникального технологического оборудования, приборов и материалов, в рамках международного сотрудничества планируется также привлекать зарубежных производителей.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Уникальность лекарственных препаратов, создаваемых на основе местного растительного сырья с использованием высоких технологий, обеспечивающих высокое качество лекарственных средств при их низкой себестоимости, послужат решающими факторами в обеспечении конкурентоспособности препаратов, разработанных в рамках данной программы, и их дальнейшего ориентирования на внешний рынок.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приоритетности задачи развития отечественной фармацевтической промышленности основное финансирование данной научно-технической Программы осуществляется из средств государственного бюджета. Дополнительно для реализации Программы будут привлечены средства потенциальных заказчиков, кредиты и другие источники.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выполнения заданий Программы станет становление и развитие производственной базы фармацевтической промышленности Республики Казахстан, расширение объемов производства и ассортимента оригинальных лекарственных препаратов, что позволит увеличить долю отечественных препаратов на фармацевтическом рынке республики и обеспечить население жизненно-важными и доступными лекарственными средствами. 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Цель и задачи Программы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 Цель Программы: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 внедрить в промышленное производство новые импортозамещающие жизненно-важные лекарственные средства на основе растительного сырья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задачи Программы: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базу производства лекарственного растительного сырья, расширить площади промышленного культивирования перспективных видов лекарственных растений; создать коллекцию и обменный семенной фонд, методами районирования и селекции получить высокоурожайные сорта и формы, исследовать природные промышленные запасы перспективных лекарственных растений; создать и внедрить промышленные методы получения высокопродуктивных клеточных культур остродефицитных и эндемичных лекарственных растений;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технологические регламенты производства субстанций и лекарственных форм новых отечественных фитопрепаратов;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нормативно-техническую документацию на лекарственные растения и новые отечественные фитопрепараты на их основе, методы стандартизации и сертификации фитопрепаратов, создать банк государственных и рабочих стандартных образцов биологически активных веществ;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государственную регистрацию новых отечественных лекарственных средств на основе растений;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 внедрить технологии опытно-промышленного производства новых отечественных фитопрепаратов, технологические линии серийного выпуска новых лекарственных препаратов и профилактических средств. 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Основные направления и механизмы реализации Программы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 Реализация Программы будет осуществляться по следующим основным направлениям: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Введение в культуру лекарственных растений, оценка запасов, создание базы для производства товарного сырья: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интродукция в различных почвенно-климатических регионах Казахстана перспективных лекарственных растений, проведение работ по их селекции и семеноводству, создание сортоиспытательных участков;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технологий промышленного культивирования лекарственных растений с целью обеспечения сырьевой базы отечественного фарм производства;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методических рекомендаций и схем рационального использования запасов дикорастущих фармакопейных и перспективных лекарственных растений различных регионов Казахстана;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продуктивности эндемичных и остродефицитных лекарственных растений. Получение клеточных линий и интактных растений, устойчивых к угнетающим факторам природного и техногенного характера (гербициды, засоленность почв);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поддержание коллекций клеток лекарственных растений - продуцентов биологически активных веществ;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методов получения биологически активных веществ из культур клеток и тканей эндемичных и особо ценных лекарственных растений.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Химическое изучение растительного сырья: физиологически активные вещества, химическая модификация их молекул; биоскрининг: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химического состава лекарственных растений, выделение растительных соединений, установление их строения и физико-химических свойств, направленный синтез новых химических производных растительных веществ и исследование биологической активности полученных соединений;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лабораторных регламентов получения новых противоопухолевых, гепатопротекторных, адаптогенных, противовоспалительных, фунгиостатических, иммуностимулируюших и других фитопрепаратов на основе фармакологически активных растительных соединений и их химических производных.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Разработка методов стандартизации фитопрепаратов, создание банка биологически активных веществ и их стандартных образцов: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совершенствование методов стандартизации лекарственного растительного сырья и фитопрепаратов, полученных на его основе;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банка стандартных образцов биологически активных веществ;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фармакопейных статей на растительное сырье и фитопрепараты на его основе;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стандартизация и контроль качества новых фитопрепаратов, производимых опытно-промышленными партиями;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компьютерного информационного банка данных по физико-химическим характеристикам природных соединений и фитопрепаратам на их основе.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Создание лекарственных форм фитопрепаратов и их фармакологическое изучение: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нормативно-методической базы и системы биоскрининга растительных соединений и их химических производных и синтетических аналогов с целью выявления перспективныхх фармакологически активных соединений для дальнейших предклинических и клинических испытаний;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фармакологическое исследование новых субстанций и лекарственных форм, разработка новых лекарственных форм высокоэффективных отечественных фитопрепаратов;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нормативно-технический документации и подготовка к серийному производству новых жизненно-важных лекарственных препаратов.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Разработка технологий промышленного производства фитопрепаратов, организация их серийного выпуска: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совершенствование технологий опытно-промышленного производства новых фитопрепаратов;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модернизация технологий для расширения опытного фармпроизводства жизненно-важных отечественных фитопрепаратов противоопухолевого, гепатопротекторного, противовоспалительного и других видов действия.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осуществляется на основе государственного заказа на выполнение научно-исследовательских проектов, прошедших конкурсный отбор.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Программы совместно с ответственным исполнителем Программы - Институтом фитохимии Министерства образования и науки Республики Казахстан - обеспечивают: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конкурса проектов на выполнение заданий Программы;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координацию выполнения заданий Программы и текущий контроль;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сопровождение Программы в форме тематических выставок, научно-практических конференций, представления в глобальной компьютерной сети Интернет и т.п.;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промежуточных и заключительного отчетов по Программе. 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Необходимые ресурсы и источники финансирования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Финансовое обеспечение Программы осуществляется в рамках государственного заказа в пределах средств, предусмотренных администратором Программы в республиканском бюджете на соответствующие финансовые годы, в объеме бюджетных средств, необходимых для реализации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Предусмотренные финансовые затраты, связанные с реализацией Программы, составляют всего 585,295 млн. тенге, в том числе по годам: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2002 году - 102,0 млн. тенге; 2003 году - 102,0 млн. тенге; 2004 году - 110,0 млн. тенге; 2005 году - 127,2 млн. тенге; 2006 году - 144,095 млн.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раздел 6 внесены изменения - постановлением Правительства РК от 1 апреля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315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 февраля 2004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июня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576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Ожидаемые результаты от реализации Программы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Ожидаемые результаты по основным направлениям Программы приведены в нижеследующей таблице.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Таблица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Ожидаемые результаты по основным направлениям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  !       Основные задания         !        Ожидаемые результаты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!                2               !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1.  Введение в культуру перспективных видов лекарственных растений,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оценка запасов, создание базы для производства товарного сырья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  Интродукция перспективных         Промышленные плантации около 50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лекарственных растений, их        перспективных видов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селекция, семеноводство и         растений на общей площади более 1500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сортоиспытание. Разработка        гектаров. Эффективные методы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технологий промышленного          переработки лекарственного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культивирования и переработки     Сырьевая база 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лекарственных растений            производства лекарственных растений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и фитопрепаратов на их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Рекомендации по условиям и способам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культивирования и заготовки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лекарственных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Способы размножения и расширенные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посевные площади лекарственных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растений - потенциальных источников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оригинальных фитопрепаратов.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Перспективные сорта и формы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лекарственных растений,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рекомендованные к промышленному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культивированию, севооборот,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страховой фонд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Региональные сортоиспытательные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участки, районированные сорта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лекарственных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Рекомендации по агротехнике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выращивания и севообороту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лекарственных культур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1.2. Изучение сырьевых ресурсов        Карты ареалов и запасы сырья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фармакопейных и перспективных     перспективных лекарственных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лекарственных растений в          Казахстана. Рекомендации по объемам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различных регионах Казахстана     и срокам заготовки лекарственного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рациональное их использование.  сырья, рекомендации по сбору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Разработка рациональной системы   переработке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сбора, сушки и транспортировки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изучаемых лекарственных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растений с промысловых зарослей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1.3. Повышение продуктивности          Высокопродуктивные лекарственные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эндемичных и остродефицитных      растения, устойчивые к угнетающим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лекарственных растений.           факторам природного и техногенного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Получение клеточных линий и       характера (гербициды, засоленность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интактных растений, устойчивых    почв). Коллекция клеток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угнетающим факторам             лекарственных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природного и техногенного         Высокопродуктивные клеточные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характера (гербициды,             культуры лекарственных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засоленность почв).               Технологические регламенты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Формирование и поддержание        производства биологически активных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коллекций клеток лекарственных    веществ из культур клеток и тканей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растений.                         лекарственных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Разработка методов получения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биологически активных веществ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культур клеток и тканей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эндемичных и особо ценных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лекарственных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2.     Химическое изучение растительного сырья: физиологически активные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вещества, химическая модификация их молекул и биоскрининг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2.1. Химическая переработка            Состав и строение биологически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растительного сырья.              активных растительных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Технология производства           Лабораторные, опытно-промышленные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фитопрепаратов. Оптимизация       регламенты комплексной химической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методов и технологий              переработки растительного сырья,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переработки растительного         опытные партии фитопрепаратов,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сырья                             нормативно-техническая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2.2. Направленный синтез новых         Новые производные растительных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химических производных            биологически активных веществ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растительных биологически         противоопухолевой,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активных веществ, изучение        иммуномодулирующей,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биологической активности          антивирусной, противомикробной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полученных производных            и другими видами биологической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активности, опытные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препаратов, научно-техническая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    Разработка методов стандартизации фитопрепаратов, создание банка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биологически активных веществ и их стандартных образцов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3.1. Разработка методов                Методы стандартизации и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стандартизации лекарственного     фитопрепаратов, банк стандартных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растительного сырья и             образцов биологически активных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фитопрепаратов, создание          веществ. Реестр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банка стандартных образцов        растений, произрастающих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биологически активных веществ     Казахстане, нормативно-техническая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документация на лекарственные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растения и фитопрепараты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3.2. Создание информационного банка    Банк данных по природным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данных по физико-химическим       соединениям, содержащий информацию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характеристикам природных         по физико-химическим константам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соединении и фитопрепаратам на    биоактивности. Информационное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их основе                         обеспечение в области поиска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создания биологически активных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веществ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4.   Разработка лекарственных форм фитопрепаратов и их фармакологическое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изучение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4.1. Разработка систем биоскрининга    Новые биологически активные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растительных соединений и их      растительные соединения и 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химических производных с целью    химические производные, новые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выявления перспективных           биологической активности,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фармакологически активных         выявленные для природных соединений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соединений                        и их производных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 Фармакологическое исследование    Нормативно-техническая документация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новых субстанций и разработка     на новые фитопрепараты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их лекарственных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4.3. Оптимизация новых                 Нормативно-техническая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лекарственных форм                на новые лекарственные формы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отечественных фитопрепаратов,     отечественных фитопрепаратов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их фармакологическое изучение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разработка нормативно-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технической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     Технология промышленного производства фитопрепаратов, организация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их серийного выпуска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5.1. Разработка и совершенствование    Технологии опытно-промышленного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технологий опытно-промышленного   производства новых фитопрепаратов.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производства новых                Опытно-промышленные установки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фитопрепаратов                    производства субстанций и готовых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лекарственных форм фитопрепаратов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 Модернизация технологий для       Усовершенствованные технологии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расширения опытного               для расширения производства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фармпроизводства жизненно-        высокоэффективных отечественных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важных отечественных              фитопрепаратов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фитопрепаратов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8. План мероприятий по реализации Программы 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раздел 8 внесены изменения - постановлением Правительства РК от 1 апреля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315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3 февраля 2004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июня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576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!       Мероприятия      !   Форма     ! Ответственный   !   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 ! завершения  ! за исполнение   !  осуществ-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 !             !                 !  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!          2             !     3       !       4         !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Организационные мероприятия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1. Организовать и провести    Приказы,      Министерство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 по отбору          Протоколы     образования и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проектов для размещения    конкурсной   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 заказа    комиссии      Казахстан (далее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выполнению Программы                  администратор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Программы)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2.  Заключить договора о       Договор о     Администратор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закупках   государствен- Программы,        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ных закупках  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исполнитель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  Утвердить состав Научно-   Приказ        Администратор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 совета по                   Программы        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4.  Представлять               Промежуточный Ответственный 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администратору Программы   отчет         исполнитель по    ежегодно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промежуточные отчеты,      администрато-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акты сдачи-приемки и       ру Программы,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развернутые варианты       акт сдачи-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на следующий     приемки,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отчетным год            развернутый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вариант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Программы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следующий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отчетным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  Представить                Заключитель-  Ответственный    IV квартал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заключительный отчет,      ный отчет     исполнитель      2006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технические акты и         администра-  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дополнительные материалы   тору    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результатам реализации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заданий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6.  Представить информацию в   Информация в  Администратор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Правительство Республики   Правительство Программы        2006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 реализации    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   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Основные задания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7.  Интродуцировать            Промежуточный Администратор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перспективные виды         научно-       Программы,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лекарственных растений в   технический   ответственный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различных регионах         отчет         исполнитель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Казахстана                 администра-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тору    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программы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8.  Создать и развить          Промежуточный Администратор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семеноводческие хозяйства, научно-       Программы,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участки по сортоиспытанию  технический   ответственный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районированию            отчет         исполнитель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лекарственных растений     администра-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тору    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9.  Разработать технологии     Промежуточный Администратор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промышленного              научно-       Программы,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культивирования            технический   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перспективных видов        отчет         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лекарственных растений -   администра-  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источников оригинальных    тору    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фитопрепаратов       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10. Разработать и внедрить     Промежуточный Администратор    IV квартал,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технологии переработки     научно-       Программы,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хранения лекарственного  технический   ответственный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товарного сырья            отчет         исполнитель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администра-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тору    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11. Изучить сырьевые ресурсы   Промежуточный Администратор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фармакопейных и            научно-       Программы,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перспективных              технический   ответственный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лекарственных растений     отчет         исполнитель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разработать методы       администра-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промышленных заготовок     тору    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12. Повысить продуктивность    Промежуточный Администратор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эндемичных и особо ценных  научно-       Программы,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лекарственных растений     технический   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методами клеточной и       отчет админи- исполнитель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генной инженерии.          стратору   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Разработать промышленные   программы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методы получения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высокопродуктивных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клеточных культур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остродефицитных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лекарственных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13. Разработать технологии     Промежуточный Администратор    IV квартал,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химической переработки     научно-       Программы,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лекарственного             технический   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растительного сырья для    отчет админи- исполнитель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производства новых         стратору     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высокоэффективных          программы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фитопрепаратов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14. Разработать технологии     Промежуточный Администратор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 новых         научно-       Программы,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препаратов на основе       технический   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химических производных     отчет админи- исполнитель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природных соединений       стратору   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программы  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Разработать методы         Промежуточный Администратор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стандартизации             научно-       Программы,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лекарственного             технический   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растительного сырья        отчет админи- исполнитель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стратору   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программы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16. Разработать методы         Промежуточный Администратор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стандартизации субстанций  научно-       Программы,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готовых лекарственных    технический   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 фитопрепаратов        отчет админи- исполнитель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стратору   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программы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17. Создать информационный     Промежуточный Администратор    IV квартал,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банк данных по физико-     научно-       Программы,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химическим характеристикам технический   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природных соединений и     отчет админи- исполнитель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фитопрепаратам на их       стратору   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основе                     программы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18. Подготовить методическую   Промежуточный Администратор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базу и создать систему     научно-       Программы,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биоскрининга растительных  технический   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соединении и их химических отчет админи- 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производных                стратору     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программы  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Провести                   Промежуточный Администратор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фармакологическое          научно-       Программы,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изучение новых             технический   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фитопрепаратов и           отчет админи- 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разработать их оптимальные стратору     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лекарственные формы        программы     Программы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Разработать и              Промежуточный Администратор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усовершенствовать          научно-       Программы,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технологии опытно-         технический   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промышленного              отчет админи- 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 оригинальных  стратору     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фитопрепаратов             программы.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Акты внедрения.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21. Модернизировать            Промежуточный Администратор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технологии для             научно-       Программы,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расширения опытного        технический   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фармпроизводства           отчет адми-   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жизненно-важных            нистратору   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отечественных              программы.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фитопрепаратов             Акты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внедрения.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Продолжение таблицы: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Предполагаемые расходы            ! Источник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(млн. тенге)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 6                          !         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 Не требуется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 Не требуется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 Не требуется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 Не требуется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 Не требуется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 Не требуется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Всего 13,16 млн. тенге, в т.ч. по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годам: 2002 - 2,0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2003 - 2,0 млн. тенге; 2004 - 2,2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млн. тенге; 2005 - 3,087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2006 - 3,873 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Всего 18,56 млн. тенге, в т.ч. по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годам: 2002 - 3,0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2003 - 3,0 млн. тенге; 2004 - 3,3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млн. тенге; 2005 - 4,187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2006 - 5,073 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Всего 50,86 млн. тенге, в т.ч. по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годам: 2002 - 9,0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2003 - 9,0 млн. тенге; 2004 - 9,7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млн. тенге; 2005 - 11,087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2006 - 12,073 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Всего 13,16 млн. тенге, в т.ч. по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годам: 2002 - 2,0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2003 - 2,0 млн. тенге; 2004 - 2,2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млн. тенге; 2005 - 3,087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2006 - 3,873 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Всего 13,16 млн. тенге, в т.ч. по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годам: 2002 - 2,0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2003 - 2,0 млн. тенге; 2004 - 2,2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млн. тенге; 2005 - 3,087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2006 - 3,873 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Всего 13,16 млн. тенге, в т.ч. по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годам: 2002 - 2,0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2003 - 2,0 млн. тенге; 2004 - 2,2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млн. тенге; 2005 - 3,087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2006 - 3,873 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Всего 34,66 млн. тенге, в т.ч. по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годам: 2002 - 6,0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2003 - 6,0 млн. тенге; 2004 - 6,4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млн. тенге; 2005 - 7,687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2006 - 8,573 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Всего 34,66 млн. тенге, в т.ч. по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годам: 2002 - 6,0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2003 - 6,0 млн. тенге; 2004 - 6,4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млн. тенге; 2005 - 7,687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2006 - 8,573 млн.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 Всего 13,16 млн. тенге, в т.ч. по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годам: 2002 - 2,0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2003 - 2,0 млн. тенге; 2004 - 2,2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млн. тенге; 2005 - 3,087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2006 - 3,873 млн.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16 Всего 18,56 млн. тенге, в т.ч. по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годам: 2002 - 3,0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2003 - 3,0 млн. тенге; 2004 - 3,3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млн. тенге; 2005 - 4,187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2006 - 5,073 млн.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17 Всего 13,16 млн. тенге, в т.ч. по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годам: 2002 - 2,0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2003 - 2,0 млн. тенге; 2004 - 2,2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млн. тенге; 2005 - 3,087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2006 - 3,873 млн.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18 Всего 29,26 млн. тенге, в т.ч. по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годам: 2002 - 5,0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2003 - 5,0 млн. тенге; 2004 - 5,5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млн. тенге; 2005 - 6,387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2006 - 7,373 млн.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19 Всего 56,26 млн. тенге, в т.ч. по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годам: 2002 - 10,0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2003 - 10,0 млн. тенге; 2004 - 10,8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млн. тенге; 2005 - 12,087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2006 - 13,373 млн.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20 Всего 110,26 млн. тенге, в т.ч. по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годам: 2002 - 20,0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2003 - 20,0 млн. тенге; 2004 - 21,7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млн. тенге; 2005 - 23,187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2006 - 25,373 млн.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21 Всего 153,255 млн. тенге, в т.ч. по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годам: 2002 - 28,0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2003 - 28,0 млн. тенге; 2004 - 29,7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млн. тенге; 2005 - 32,182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2006 - 35,373 млн. тенге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