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f26a" w14:textId="e0ef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 и переименовании организаций образования и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2001 года N 1000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5 марта 1996 года N 281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P960281_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порядка наименования и переименования предприятий, организаций, учреждений, железнодорожных станций, аэропортов, а также физико-географических объектов Республики Казахстан и изменения транскрипции их названий" и с учетом предложений акимов Актюбинской, Алматинской, Атырауской, Карагандинской, Костанайской, Южно-Казахстанской, Павлодарской, Восточно-Казахстанской областей и городов Алматы, Астаны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имена организациям образования и культуры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организации образования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24 июля 2001 года N 1000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Перечень организаций образования и культуры, которым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присвоены имена видных исторических личностей,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известных государственных и общественных деятелей,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писателей, педагогов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Актюбинском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Мартукской школе искусств Мартукского района - имя Камбара Медетова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известного кюйши;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Алматинской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Турпанской средней школе Сарыбельского аульного округа Панфиловского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района - имя Сатай батыра;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Лесновской средней школе Талдинского аульного округа Панфиловского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района - имя Данеша Ракышулы - народного артиста;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Ынталинской средней школе N 35 Коныроленского аульного округа Панфиловского района - имя Стамшала Аманбайулы - народного учителя;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Жанакурылысской средней школе Узынагашского аульного округа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Жамбылского района - имя Абдоллы Карсакбаева - заслуженного деятеля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искусств Казахстана, кинорежиссера;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Дегересской средней школе Дегересского аульного округа Жамбылского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района - имя Оспанхана Аубакирова - поэта;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Каракемерской средней школе Енбекшиказахского района - имя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Кудайбергена Орымбетова;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 Атырауской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областной научной универсальной библиотеке - имя Габдола Сланова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Карагандинскому юридическому институту Министерства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- имя Баримбека Бейсенова - генерал-майора юстиции,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профессора;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по Костанайской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средней школе N 20 города Костаная - имя Мариям Хакимжановой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народного писателя;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Боровской средней школе N 3 Мендикаринского района - имя Габбаса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Жумабаева - поэта;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средней школе N 4 аула Амангельды Амангельдинского района - имя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Ануара Боранбаева - народного артиста;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Сулукольской средней школе Аулиекольского района - имя Шайсултана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Шаяхметова;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 Павлодарской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Акшийской неполной средней школе Узунбулакского аульного округа Баянаулского района - имя Жакана Ержанова - академика;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Алгабасской средней школе Алгабасского аульного округа города Аксу -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 Мажена Кабылбекова - Героя Социалистического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средней школе N 3 поселка Аксу - имя Катыршата Шулембаева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ученого-философа, профессора;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 Восточно-Казахстанской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Аксуатской средней школе N 1 Тарбагатайского района - имя Карима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Нурбаева - общественного деятеля;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Саратовской средней школе Уланского района - имя Базылбека Ахметова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воина-интернационалиста;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 городу Алматы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концертному залу государственного концертно-гастрольного объединения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"Казакконцерт" - имя Мукана Тулебаева - народного артиста, композитора;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средней школе N 115 Турксибского района - имя Дуйсена Бабаева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заслуженного работника Казахстана;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городу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средней школе N 2 Сарыаркинского района - имя Гафу Каирбекова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поэта;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средней школе N 16 Алматинского района - имя Толегена Айбергенова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поэта;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средней школе N 33 Алматинского района - имя Нуркена Абдирова - Героя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Советского Союза;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струнному квартету Государственной филармонии - имя Газизы Жубановой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заслуженного деятеля искусств Казахстана, композитора.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Приложение 2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от 24 июля 2001 года N 1000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Перечень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организаций образования, подлежащих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переименованию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по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среднюю школу имени Н.К.Крупской аула Уил Уилского района - в среднюю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школу имени Жахии Жусибалиева - заслуженного учителя Республики Казахстан;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по Алматинской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среднюю школу имени "60-летия ЛКСМ Казахстана" города Жаркента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Панфиловского района - в среднюю школу Енбекши;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среднюю школу N 1 имени Ленина города Есика Енбекшиказахского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 в среднюю школу имени Сартай батыра;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 Южно-Казахстанской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среднюю школу Октябрь аульного округа Боралдай Байдибекского района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среднюю школу имени Домалак ана;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неполную среднюю школу имени К.Маркса аульного округа Карааспан Ордабасинского района - в неполную среднюю школу имени Ильяса Есенберлина - писателя;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Фрунзе аульного округа Шорнак города Туркестана - в среднюю школу имени Турсынхана Айтжанова - ученого-лингвиста, профессора;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неполную среднюю школу Коммунизм аульного округа Кызылкыстау Сайрамского района - в неполную среднюю школу имени Карасай батыра;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Чапаева аульного округа Карасу Сайрамского района - в среднюю школу Акбай;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"Молодая гвардия" аульного округа Карасу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Сайрамского района - в среднюю школу имени Сырыма Датулы;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неполную среднюю школу имени Фаткуллаева аульного округа Манкент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Сайрамского района - в неполную среднюю школу имени Шарафа Рашидова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деятеля;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узбекскую среднюю школу N 63 имени "Ленинизма" Кызылкыстакского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аульного округа Сайрамского района - в среднюю школу имени Каныша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Сатпаева;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Павлодарской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Романовскую среднюю школу аула Романовка Павлодарского района -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среднюю школу Маралды;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среднюю школу Путь Ильича города Аксу - в среднюю школу Енбек;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среднюю школу Дружба города Аксу - в среднюю школу Достык;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среднюю школу имени В.Куйбышева города Аксу - в среднюю школу Акжол;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Восточно-Казахстанской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области среднюю школу имени М.И. Калинина Кумкольского аульного округа Тарбагатайского района - в среднюю школу имени Сасан бия.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