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ca6cf" w14:textId="b6ca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отнесении населенного пункта Кульсары Жылыойского района Атырауской области к категории городов районного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июля 2001 года N 1004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"Об отнесении населенного пункта Кульсары Жылыойского района Атырауской области к категории городов районного значения".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Указ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Об отнесении населенного пункта Кульсары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Жылыойского района Атырауской области к категории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городов районного 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ходатайства местных представительных и исполнительных органов Атырауской области, и в соответствии со статьей 9 Закона Республики Казахстан от 8 декабря 1993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Z934200_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административно-территориальном устройстве Республики Казахстан"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Отнести населенный пункт Кульсары Жылыойского района Атырауской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области к категории городов районного значения.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