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9655" w14:textId="d919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25 января 2001 года N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2001 года N 1005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января 2001 года N 140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P010140_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законопроектных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на 2001 год" следующие изменение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 год,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номер, 18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строкой, порядковый номер 43-1,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"43-1.   О внесении       Комитет по     сентябрь   октябрь   ноябрь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изменений и      судебному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дополнений в     администри-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Закон            рованию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Республики       Верховном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Казахстан        Суде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Z980253_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"Об исполнитель-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ном производстве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 статусе       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судебных         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исполнителей"   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Генпроку-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ратура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согласованию)                         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