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53a2" w14:textId="8435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февраля 2001 года N 257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2001 года N 1007. Утратило силу - постановлением Правительства  РК от 28 октября 2004 г. N 1111 (P041111)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20 февраля 2001 года N 257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P010257_ </w:t>
      </w:r>
      <w:r>
        <w:rPr>
          <w:rFonts w:ascii="Times New Roman"/>
          <w:b w:val="false"/>
          <w:i w:val="false"/>
          <w:color w:val="000000"/>
          <w:sz w:val="28"/>
        </w:rPr>
        <w:t>
 "Вопросы Высшего аттестационного комитета Министерства образования и науки Республики Казахстан" (САПП Республики Казахстан, 2001 г., N 7, ст. 78)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Высшем аттестационном комитете Министерства образования и науки Республики Казахстан, утвержденном указанным  постановлением, пункт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"6. Юридический адрес ВАК: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Республика Казахстан, 480100, город Алматы, улица Шевченко, 28.".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