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5517" w14:textId="2295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Модельного контракта на проведение операций по недропользованию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июля 2001 года № 1015. Утратило силу постановлением Правительства Республики Казахстан от 25 декабря 2010 года № 1412</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25.12.2010 </w:t>
      </w:r>
      <w:r>
        <w:rPr>
          <w:rFonts w:ascii="Times New Roman"/>
          <w:b w:val="false"/>
          <w:i w:val="false"/>
          <w:color w:val="ff0000"/>
          <w:sz w:val="28"/>
        </w:rPr>
        <w:t>№ 1412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Указа Президента Республики Казахстан, имеющего силу Закона, от 27 января 1996 года N 2828 </w:t>
      </w:r>
      <w:r>
        <w:rPr>
          <w:rFonts w:ascii="Times New Roman"/>
          <w:b w:val="false"/>
          <w:i w:val="false"/>
          <w:color w:val="000000"/>
          <w:sz w:val="28"/>
        </w:rPr>
        <w:t xml:space="preserve">U962828_ </w:t>
      </w:r>
      <w:r>
        <w:rPr>
          <w:rFonts w:ascii="Times New Roman"/>
          <w:b w:val="false"/>
          <w:i w:val="false"/>
          <w:color w:val="000000"/>
          <w:sz w:val="28"/>
        </w:rPr>
        <w:t xml:space="preserve">"О недрах и недропользовании" Правительство Республики Казахстан постановляет: </w:t>
      </w:r>
      <w:r>
        <w:br/>
      </w:r>
      <w:r>
        <w:rPr>
          <w:rFonts w:ascii="Times New Roman"/>
          <w:b w:val="false"/>
          <w:i w:val="false"/>
          <w:color w:val="000000"/>
          <w:sz w:val="28"/>
        </w:rPr>
        <w:t xml:space="preserve">
      1. Утвердить прилагаемый Модельный контракт на проведение операций по недропользованию в Республике Казахстан (далее - Модельный контракт). </w:t>
      </w:r>
      <w:r>
        <w:br/>
      </w:r>
      <w:r>
        <w:rPr>
          <w:rFonts w:ascii="Times New Roman"/>
          <w:b w:val="false"/>
          <w:i w:val="false"/>
          <w:color w:val="000000"/>
          <w:sz w:val="28"/>
        </w:rPr>
        <w:t xml:space="preserve">
      2. Компетентному органу Правительства Республики Казахстан по заключению и исполнению контрактов с недропользователями при подготовке и заключении контрактов руководствоваться положениями Модельного контракта. При заключении контрактов на основе ранее выданных лицензий учитывать условия соответствующих лицензий. </w:t>
      </w:r>
      <w:r>
        <w:br/>
      </w:r>
      <w:r>
        <w:rPr>
          <w:rFonts w:ascii="Times New Roman"/>
          <w:b w:val="false"/>
          <w:i w:val="false"/>
          <w:color w:val="000000"/>
          <w:sz w:val="28"/>
        </w:rPr>
        <w:t xml:space="preserve">
      3. Признать утратившим силу постановление Правительства Республики Казахстан от 27 января 1997 года N 108 </w:t>
      </w:r>
      <w:r>
        <w:rPr>
          <w:rFonts w:ascii="Times New Roman"/>
          <w:b w:val="false"/>
          <w:i w:val="false"/>
          <w:color w:val="000000"/>
          <w:sz w:val="28"/>
        </w:rPr>
        <w:t xml:space="preserve">P970108_ </w:t>
      </w:r>
      <w:r>
        <w:rPr>
          <w:rFonts w:ascii="Times New Roman"/>
          <w:b w:val="false"/>
          <w:i w:val="false"/>
          <w:color w:val="000000"/>
          <w:sz w:val="28"/>
        </w:rPr>
        <w:t xml:space="preserve">"Об утверждении Модельного контракта на проведение операций по недропользованию в Республике Казахстан" (САПП Республики Казахстан, 1997 г., N 3, ст. 27). </w:t>
      </w:r>
      <w:r>
        <w:br/>
      </w:r>
      <w:r>
        <w:rPr>
          <w:rFonts w:ascii="Times New Roman"/>
          <w:b w:val="false"/>
          <w:i w:val="false"/>
          <w:color w:val="000000"/>
          <w:sz w:val="28"/>
        </w:rPr>
        <w:t xml:space="preserve">
      4. Настоящее постановление вступает в силу со дня подписания.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Утвержден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31 июля 2001 г. N 1015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Модельный контракт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на проведение ________________________________________________________     </w:t>
      </w:r>
    </w:p>
    <w:p>
      <w:pPr>
        <w:spacing w:after="0"/>
        <w:ind w:left="0"/>
        <w:jc w:val="both"/>
      </w:pPr>
      <w:r>
        <w:rPr>
          <w:rFonts w:ascii="Times New Roman"/>
          <w:b w:val="false"/>
          <w:i w:val="false"/>
          <w:color w:val="000000"/>
          <w:sz w:val="28"/>
        </w:rPr>
        <w:t xml:space="preserve">                      указать вид Операции по недропользованию </w:t>
      </w:r>
    </w:p>
    <w:p>
      <w:pPr>
        <w:spacing w:after="0"/>
        <w:ind w:left="0"/>
        <w:jc w:val="both"/>
      </w:pPr>
      <w:r>
        <w:rPr>
          <w:rFonts w:ascii="Times New Roman"/>
          <w:b w:val="false"/>
          <w:i w:val="false"/>
          <w:color w:val="000000"/>
          <w:sz w:val="28"/>
        </w:rPr>
        <w:t>на ___________________________________________________________________</w:t>
      </w:r>
    </w:p>
    <w:p>
      <w:pPr>
        <w:spacing w:after="0"/>
        <w:ind w:left="0"/>
        <w:jc w:val="both"/>
      </w:pPr>
      <w:r>
        <w:rPr>
          <w:rFonts w:ascii="Times New Roman"/>
          <w:b w:val="false"/>
          <w:i w:val="false"/>
          <w:color w:val="000000"/>
          <w:sz w:val="28"/>
        </w:rPr>
        <w:t>                       месторождении, участке или блоке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название административно-территориальной единицы</w:t>
      </w:r>
    </w:p>
    <w:p>
      <w:pPr>
        <w:spacing w:after="0"/>
        <w:ind w:left="0"/>
        <w:jc w:val="both"/>
      </w:pPr>
      <w:r>
        <w:rPr>
          <w:rFonts w:ascii="Times New Roman"/>
          <w:b w:val="false"/>
          <w:i w:val="false"/>
          <w:color w:val="000000"/>
          <w:sz w:val="28"/>
        </w:rPr>
        <w:t>                                  между</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название государственного органа</w:t>
      </w:r>
    </w:p>
    <w:p>
      <w:pPr>
        <w:spacing w:after="0"/>
        <w:ind w:left="0"/>
        <w:jc w:val="both"/>
      </w:pPr>
      <w:r>
        <w:rPr>
          <w:rFonts w:ascii="Times New Roman"/>
          <w:b w:val="false"/>
          <w:i w:val="false"/>
          <w:color w:val="000000"/>
          <w:sz w:val="28"/>
        </w:rPr>
        <w:t xml:space="preserve">                          (Компетентный орган) </w:t>
      </w:r>
    </w:p>
    <w:p>
      <w:pPr>
        <w:spacing w:after="0"/>
        <w:ind w:left="0"/>
        <w:jc w:val="both"/>
      </w:pPr>
      <w:r>
        <w:rPr>
          <w:rFonts w:ascii="Times New Roman"/>
          <w:b w:val="false"/>
          <w:i w:val="false"/>
          <w:color w:val="000000"/>
          <w:sz w:val="28"/>
        </w:rPr>
        <w:t>                                  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Ф.И.О. гр-на, название юридического лица, Государства и/или </w:t>
      </w:r>
    </w:p>
    <w:p>
      <w:pPr>
        <w:spacing w:after="0"/>
        <w:ind w:left="0"/>
        <w:jc w:val="both"/>
      </w:pPr>
      <w:r>
        <w:rPr>
          <w:rFonts w:ascii="Times New Roman"/>
          <w:b w:val="false"/>
          <w:i w:val="false"/>
          <w:color w:val="000000"/>
          <w:sz w:val="28"/>
        </w:rPr>
        <w:t>     международной организации</w:t>
      </w:r>
    </w:p>
    <w:p>
      <w:pPr>
        <w:spacing w:after="0"/>
        <w:ind w:left="0"/>
        <w:jc w:val="both"/>
      </w:pPr>
      <w:r>
        <w:rPr>
          <w:rFonts w:ascii="Times New Roman"/>
          <w:b w:val="false"/>
          <w:i w:val="false"/>
          <w:color w:val="000000"/>
          <w:sz w:val="28"/>
        </w:rPr>
        <w:t xml:space="preserve">                             (Подрядчик) </w:t>
      </w:r>
    </w:p>
    <w:p>
      <w:pPr>
        <w:spacing w:after="0"/>
        <w:ind w:left="0"/>
        <w:jc w:val="both"/>
      </w:pPr>
      <w:r>
        <w:rPr>
          <w:rFonts w:ascii="Times New Roman"/>
          <w:b w:val="false"/>
          <w:i w:val="false"/>
          <w:color w:val="000000"/>
          <w:sz w:val="28"/>
        </w:rPr>
        <w:t>     Настоящий Контракт на проведение ________________________________</w:t>
      </w:r>
    </w:p>
    <w:p>
      <w:pPr>
        <w:spacing w:after="0"/>
        <w:ind w:left="0"/>
        <w:jc w:val="both"/>
      </w:pPr>
      <w:r>
        <w:rPr>
          <w:rFonts w:ascii="Times New Roman"/>
          <w:b w:val="false"/>
          <w:i w:val="false"/>
          <w:color w:val="000000"/>
          <w:sz w:val="28"/>
        </w:rPr>
        <w:t>                                        указать вид Операции по</w:t>
      </w:r>
    </w:p>
    <w:p>
      <w:pPr>
        <w:spacing w:after="0"/>
        <w:ind w:left="0"/>
        <w:jc w:val="both"/>
      </w:pPr>
      <w:r>
        <w:rPr>
          <w:rFonts w:ascii="Times New Roman"/>
          <w:b w:val="false"/>
          <w:i w:val="false"/>
          <w:color w:val="000000"/>
          <w:sz w:val="28"/>
        </w:rPr>
        <w:t>___________________ на _________________________ в __________________</w:t>
      </w:r>
    </w:p>
    <w:p>
      <w:pPr>
        <w:spacing w:after="0"/>
        <w:ind w:left="0"/>
        <w:jc w:val="both"/>
      </w:pPr>
      <w:r>
        <w:rPr>
          <w:rFonts w:ascii="Times New Roman"/>
          <w:b w:val="false"/>
          <w:i w:val="false"/>
          <w:color w:val="000000"/>
          <w:sz w:val="28"/>
        </w:rPr>
        <w:t>недропользованию  Месторождении, Участке (блоке)   , указать название</w:t>
      </w:r>
    </w:p>
    <w:p>
      <w:pPr>
        <w:spacing w:after="0"/>
        <w:ind w:left="0"/>
        <w:jc w:val="both"/>
      </w:pPr>
      <w:r>
        <w:rPr>
          <w:rFonts w:ascii="Times New Roman"/>
          <w:b w:val="false"/>
          <w:i w:val="false"/>
          <w:color w:val="000000"/>
          <w:sz w:val="28"/>
        </w:rPr>
        <w:t>_______________________________________ Республики Казахстан заключен</w:t>
      </w:r>
    </w:p>
    <w:p>
      <w:pPr>
        <w:spacing w:after="0"/>
        <w:ind w:left="0"/>
        <w:jc w:val="both"/>
      </w:pPr>
      <w:r>
        <w:rPr>
          <w:rFonts w:ascii="Times New Roman"/>
          <w:b w:val="false"/>
          <w:i w:val="false"/>
          <w:color w:val="000000"/>
          <w:sz w:val="28"/>
        </w:rPr>
        <w:t>административно-территориальной единицы</w:t>
      </w:r>
    </w:p>
    <w:p>
      <w:pPr>
        <w:spacing w:after="0"/>
        <w:ind w:left="0"/>
        <w:jc w:val="both"/>
      </w:pPr>
      <w:r>
        <w:rPr>
          <w:rFonts w:ascii="Times New Roman"/>
          <w:b w:val="false"/>
          <w:i w:val="false"/>
          <w:color w:val="000000"/>
          <w:sz w:val="28"/>
        </w:rPr>
        <w:t>"__"_________200__года между __________________________________________</w:t>
      </w:r>
    </w:p>
    <w:p>
      <w:pPr>
        <w:spacing w:after="0"/>
        <w:ind w:left="0"/>
        <w:jc w:val="both"/>
      </w:pPr>
      <w:r>
        <w:rPr>
          <w:rFonts w:ascii="Times New Roman"/>
          <w:b w:val="false"/>
          <w:i w:val="false"/>
          <w:color w:val="000000"/>
          <w:sz w:val="28"/>
        </w:rPr>
        <w:t xml:space="preserve">                               название государственного органа </w:t>
      </w:r>
    </w:p>
    <w:p>
      <w:pPr>
        <w:spacing w:after="0"/>
        <w:ind w:left="0"/>
        <w:jc w:val="both"/>
      </w:pPr>
      <w:r>
        <w:rPr>
          <w:rFonts w:ascii="Times New Roman"/>
          <w:b w:val="false"/>
          <w:i w:val="false"/>
          <w:color w:val="000000"/>
          <w:sz w:val="28"/>
        </w:rPr>
        <w:t>(далее - Компетентный орган) и ________________________________________</w:t>
      </w:r>
    </w:p>
    <w:p>
      <w:pPr>
        <w:spacing w:after="0"/>
        <w:ind w:left="0"/>
        <w:jc w:val="both"/>
      </w:pPr>
      <w:r>
        <w:rPr>
          <w:rFonts w:ascii="Times New Roman"/>
          <w:b w:val="false"/>
          <w:i w:val="false"/>
          <w:color w:val="000000"/>
          <w:sz w:val="28"/>
        </w:rPr>
        <w:t xml:space="preserve">                               Ф.И.О. гр-на, название юридического лица </w:t>
      </w:r>
    </w:p>
    <w:p>
      <w:pPr>
        <w:spacing w:after="0"/>
        <w:ind w:left="0"/>
        <w:jc w:val="both"/>
      </w:pPr>
      <w:r>
        <w:rPr>
          <w:rFonts w:ascii="Times New Roman"/>
          <w:b w:val="false"/>
          <w:i w:val="false"/>
          <w:color w:val="000000"/>
          <w:sz w:val="28"/>
        </w:rPr>
        <w:t xml:space="preserve">__________________________ (далее-Подрядчик), в соответствии </w:t>
      </w:r>
    </w:p>
    <w:p>
      <w:pPr>
        <w:spacing w:after="0"/>
        <w:ind w:left="0"/>
        <w:jc w:val="both"/>
      </w:pPr>
      <w:r>
        <w:rPr>
          <w:rFonts w:ascii="Times New Roman"/>
          <w:b w:val="false"/>
          <w:i w:val="false"/>
          <w:color w:val="000000"/>
          <w:sz w:val="28"/>
        </w:rPr>
        <w:t>с______________________________________________________________________</w:t>
      </w:r>
    </w:p>
    <w:p>
      <w:pPr>
        <w:spacing w:after="0"/>
        <w:ind w:left="0"/>
        <w:jc w:val="both"/>
      </w:pPr>
      <w:r>
        <w:rPr>
          <w:rFonts w:ascii="Times New Roman"/>
          <w:b w:val="false"/>
          <w:i w:val="false"/>
          <w:color w:val="000000"/>
          <w:sz w:val="28"/>
        </w:rPr>
        <w:t>             документ, подтверждающий право недропользования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Преамбула </w:t>
      </w:r>
    </w:p>
    <w:p>
      <w:pPr>
        <w:spacing w:after="0"/>
        <w:ind w:left="0"/>
        <w:jc w:val="both"/>
      </w:pPr>
      <w:r>
        <w:rPr>
          <w:rFonts w:ascii="Times New Roman"/>
          <w:b w:val="false"/>
          <w:i w:val="false"/>
          <w:color w:val="000000"/>
          <w:sz w:val="28"/>
        </w:rPr>
        <w:t>     Принимая во внимание, что:</w:t>
      </w:r>
    </w:p>
    <w:p>
      <w:pPr>
        <w:spacing w:after="0"/>
        <w:ind w:left="0"/>
        <w:jc w:val="both"/>
      </w:pPr>
      <w:r>
        <w:rPr>
          <w:rFonts w:ascii="Times New Roman"/>
          <w:b w:val="false"/>
          <w:i w:val="false"/>
          <w:color w:val="000000"/>
          <w:sz w:val="28"/>
        </w:rPr>
        <w:t xml:space="preserve">     1) в соответствии с Конституцией Республики Казахстан Недра и </w:t>
      </w:r>
    </w:p>
    <w:p>
      <w:pPr>
        <w:spacing w:after="0"/>
        <w:ind w:left="0"/>
        <w:jc w:val="both"/>
      </w:pPr>
      <w:r>
        <w:rPr>
          <w:rFonts w:ascii="Times New Roman"/>
          <w:b w:val="false"/>
          <w:i w:val="false"/>
          <w:color w:val="000000"/>
          <w:sz w:val="28"/>
        </w:rPr>
        <w:t xml:space="preserve">находящиеся в них Полезные ископаемые являются государственной </w:t>
      </w:r>
    </w:p>
    <w:p>
      <w:pPr>
        <w:spacing w:after="0"/>
        <w:ind w:left="0"/>
        <w:jc w:val="both"/>
      </w:pPr>
      <w:r>
        <w:rPr>
          <w:rFonts w:ascii="Times New Roman"/>
          <w:b w:val="false"/>
          <w:i w:val="false"/>
          <w:color w:val="000000"/>
          <w:sz w:val="28"/>
        </w:rPr>
        <w:t>собственностью;</w:t>
      </w:r>
    </w:p>
    <w:p>
      <w:pPr>
        <w:spacing w:after="0"/>
        <w:ind w:left="0"/>
        <w:jc w:val="both"/>
      </w:pPr>
      <w:r>
        <w:rPr>
          <w:rFonts w:ascii="Times New Roman"/>
          <w:b w:val="false"/>
          <w:i w:val="false"/>
          <w:color w:val="000000"/>
          <w:sz w:val="28"/>
        </w:rPr>
        <w:t xml:space="preserve">     2) Республика Казахстан выражает желание рационально и эффективно </w:t>
      </w:r>
    </w:p>
    <w:p>
      <w:pPr>
        <w:spacing w:after="0"/>
        <w:ind w:left="0"/>
        <w:jc w:val="both"/>
      </w:pPr>
      <w:r>
        <w:rPr>
          <w:rFonts w:ascii="Times New Roman"/>
          <w:b w:val="false"/>
          <w:i w:val="false"/>
          <w:color w:val="000000"/>
          <w:sz w:val="28"/>
        </w:rPr>
        <w:t>использовать Полезные ископаемые, в том числе осуществлять___________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xml:space="preserve">     3) Подрядчик имеет желание и финансовые возможности рационально и </w:t>
      </w:r>
    </w:p>
    <w:p>
      <w:pPr>
        <w:spacing w:after="0"/>
        <w:ind w:left="0"/>
        <w:jc w:val="both"/>
      </w:pPr>
      <w:r>
        <w:rPr>
          <w:rFonts w:ascii="Times New Roman"/>
          <w:b w:val="false"/>
          <w:i w:val="false"/>
          <w:color w:val="000000"/>
          <w:sz w:val="28"/>
        </w:rPr>
        <w:t>эффективно проводить ________________________________________________</w:t>
      </w:r>
    </w:p>
    <w:p>
      <w:pPr>
        <w:spacing w:after="0"/>
        <w:ind w:left="0"/>
        <w:jc w:val="both"/>
      </w:pPr>
      <w:r>
        <w:rPr>
          <w:rFonts w:ascii="Times New Roman"/>
          <w:b w:val="false"/>
          <w:i w:val="false"/>
          <w:color w:val="000000"/>
          <w:sz w:val="28"/>
        </w:rPr>
        <w:t xml:space="preserve">                      указать вид Операции по недропользованию </w:t>
      </w:r>
    </w:p>
    <w:p>
      <w:pPr>
        <w:spacing w:after="0"/>
        <w:ind w:left="0"/>
        <w:jc w:val="both"/>
      </w:pPr>
      <w:r>
        <w:rPr>
          <w:rFonts w:ascii="Times New Roman"/>
          <w:b w:val="false"/>
          <w:i w:val="false"/>
          <w:color w:val="000000"/>
          <w:sz w:val="28"/>
        </w:rPr>
        <w:t>в соответствии с Контрактом;</w:t>
      </w:r>
    </w:p>
    <w:p>
      <w:pPr>
        <w:spacing w:after="0"/>
        <w:ind w:left="0"/>
        <w:jc w:val="both"/>
      </w:pPr>
      <w:r>
        <w:rPr>
          <w:rFonts w:ascii="Times New Roman"/>
          <w:b w:val="false"/>
          <w:i w:val="false"/>
          <w:color w:val="000000"/>
          <w:sz w:val="28"/>
        </w:rPr>
        <w:t xml:space="preserve">     4) Правительство Республики Казахстан наделило Компетентный орган </w:t>
      </w:r>
    </w:p>
    <w:p>
      <w:pPr>
        <w:spacing w:after="0"/>
        <w:ind w:left="0"/>
        <w:jc w:val="both"/>
      </w:pPr>
      <w:r>
        <w:rPr>
          <w:rFonts w:ascii="Times New Roman"/>
          <w:b w:val="false"/>
          <w:i w:val="false"/>
          <w:color w:val="000000"/>
          <w:sz w:val="28"/>
        </w:rPr>
        <w:t>правом на заключение и исполнение Контракта;</w:t>
      </w:r>
    </w:p>
    <w:p>
      <w:pPr>
        <w:spacing w:after="0"/>
        <w:ind w:left="0"/>
        <w:jc w:val="both"/>
      </w:pPr>
      <w:r>
        <w:rPr>
          <w:rFonts w:ascii="Times New Roman"/>
          <w:b w:val="false"/>
          <w:i w:val="false"/>
          <w:color w:val="000000"/>
          <w:sz w:val="28"/>
        </w:rPr>
        <w:t xml:space="preserve">     5) Компетентный орган и Подрядчик договорились о том, что Контракт </w:t>
      </w:r>
    </w:p>
    <w:p>
      <w:pPr>
        <w:spacing w:after="0"/>
        <w:ind w:left="0"/>
        <w:jc w:val="both"/>
      </w:pPr>
      <w:r>
        <w:rPr>
          <w:rFonts w:ascii="Times New Roman"/>
          <w:b w:val="false"/>
          <w:i w:val="false"/>
          <w:color w:val="000000"/>
          <w:sz w:val="28"/>
        </w:rPr>
        <w:t xml:space="preserve">будет регулировать их взаимные права и обязанности при проведении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указать вид Операций по недропользованию </w:t>
      </w:r>
    </w:p>
    <w:p>
      <w:pPr>
        <w:spacing w:after="0"/>
        <w:ind w:left="0"/>
        <w:jc w:val="both"/>
      </w:pPr>
      <w:r>
        <w:rPr>
          <w:rFonts w:ascii="Times New Roman"/>
          <w:b w:val="false"/>
          <w:i w:val="false"/>
          <w:color w:val="000000"/>
          <w:sz w:val="28"/>
        </w:rPr>
        <w:t>     Компетентный орган и Подрядчик договариваются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I.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Определения и термины, разъяснения которым нет в данном разделе, имеют значение, соответствующее определениям и терминам, содержащимся в Указе Президента Республики Казахстан, имеющем силу Закона, от 27 января 1996 г. N 2828 </w:t>
      </w:r>
      <w:r>
        <w:rPr>
          <w:rFonts w:ascii="Times New Roman"/>
          <w:b w:val="false"/>
          <w:i w:val="false"/>
          <w:color w:val="000000"/>
          <w:sz w:val="28"/>
        </w:rPr>
        <w:t xml:space="preserve">U962828_ </w:t>
      </w:r>
      <w:r>
        <w:rPr>
          <w:rFonts w:ascii="Times New Roman"/>
          <w:b w:val="false"/>
          <w:i w:val="false"/>
          <w:color w:val="000000"/>
          <w:sz w:val="28"/>
        </w:rPr>
        <w:t xml:space="preserve">"О недрах и недропользовании" (далее - Указ "О недрах") и других законодательных актах об отдельных видах Полезных ископаемых и о техногенных минеральных образованиях. </w:t>
      </w:r>
      <w:r>
        <w:br/>
      </w:r>
      <w:r>
        <w:rPr>
          <w:rFonts w:ascii="Times New Roman"/>
          <w:b w:val="false"/>
          <w:i w:val="false"/>
          <w:color w:val="000000"/>
          <w:sz w:val="28"/>
        </w:rPr>
        <w:t xml:space="preserve">
      1. Береговая линия - означает линию берега водоема, образующуюся в результате максимального прилива (полной воды). Порядок определения фактического местоположения береговой линии определяется Правительством Республики Казахстан. </w:t>
      </w:r>
      <w:r>
        <w:br/>
      </w:r>
      <w:r>
        <w:rPr>
          <w:rFonts w:ascii="Times New Roman"/>
          <w:b w:val="false"/>
          <w:i w:val="false"/>
          <w:color w:val="000000"/>
          <w:sz w:val="28"/>
        </w:rPr>
        <w:t xml:space="preserve">
      2. Возмещаемые затраты - означает определенные в соответствии с условиями Контракта и законодательством Государства затраты на проведение ______________________________________________________________________ </w:t>
      </w:r>
      <w:r>
        <w:br/>
      </w:r>
      <w:r>
        <w:rPr>
          <w:rFonts w:ascii="Times New Roman"/>
          <w:b w:val="false"/>
          <w:i w:val="false"/>
          <w:color w:val="000000"/>
          <w:sz w:val="28"/>
        </w:rPr>
        <w:t xml:space="preserve">
              указать вид Операций по недропользованию подлежащие вычету в соответствии с налоговым законодательством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xml:space="preserve">. </w:t>
      </w:r>
      <w:r>
        <w:br/>
      </w:r>
      <w:r>
        <w:rPr>
          <w:rFonts w:ascii="Times New Roman"/>
          <w:b w:val="false"/>
          <w:i w:val="false"/>
          <w:color w:val="000000"/>
          <w:sz w:val="28"/>
        </w:rPr>
        <w:t xml:space="preserve">
      3. Государство (Республика) - означает Республику Казахстан. </w:t>
      </w:r>
      <w:r>
        <w:br/>
      </w:r>
      <w:r>
        <w:rPr>
          <w:rFonts w:ascii="Times New Roman"/>
          <w:b w:val="false"/>
          <w:i w:val="false"/>
          <w:color w:val="000000"/>
          <w:sz w:val="28"/>
        </w:rPr>
        <w:t xml:space="preserve">
      4. Год действия Контракта - означает период, равный 12 (двенадцати) последовательным месяцам по григорианскому календарю, в контексте Контракта он начинается с даты вступления Контракта в силу или в любую годовщину этого вступления. </w:t>
      </w:r>
      <w:r>
        <w:br/>
      </w:r>
      <w:r>
        <w:rPr>
          <w:rFonts w:ascii="Times New Roman"/>
          <w:b w:val="false"/>
          <w:i w:val="false"/>
          <w:color w:val="000000"/>
          <w:sz w:val="28"/>
        </w:rPr>
        <w:t xml:space="preserve">
      5. Горный отвод - означает приложение к Контракту на Добычу, Контракту на совмещенную Разведку и Добычу, Контракту на Строительство и (или) эксплуатацию подземных сооружений, не связанных с Разведкой и (или) Добычей, Контракту на Добычу общераспространенных полезных ископаемых в коммерческих целях, являющееся неотъемлемой частью Контракта либо самостоятельным документом, в случае оформления Сервитута определяющее схематически и описательно Участок недр, на котором Недропользователь вправе проводить Добычу, Строительство подземных сооружений, не связанных с Разведкой и (или) Добычей либо осуществлением Сервитута. </w:t>
      </w:r>
      <w:r>
        <w:br/>
      </w:r>
      <w:r>
        <w:rPr>
          <w:rFonts w:ascii="Times New Roman"/>
          <w:b w:val="false"/>
          <w:i w:val="false"/>
          <w:color w:val="000000"/>
          <w:sz w:val="28"/>
        </w:rPr>
        <w:t xml:space="preserve">
      6. Государственный орган - означает центральный исполнительный орган Республики Казахстан, наделенный компетенцией осуществлять определенные функции от имени Государства. </w:t>
      </w:r>
      <w:r>
        <w:br/>
      </w:r>
      <w:r>
        <w:rPr>
          <w:rFonts w:ascii="Times New Roman"/>
          <w:b w:val="false"/>
          <w:i w:val="false"/>
          <w:color w:val="000000"/>
          <w:sz w:val="28"/>
        </w:rPr>
        <w:t xml:space="preserve">
      7. Геологический отвод - означает приложение к Контракту на Разведку, совмещенную Разведку и Добычу, являющееся неотъемлемой частью Контракта, определяющее схематически и описательно Участок недр, на котором Недропользователь вправе проводить Разведку. </w:t>
      </w:r>
      <w:r>
        <w:br/>
      </w:r>
      <w:r>
        <w:rPr>
          <w:rFonts w:ascii="Times New Roman"/>
          <w:b w:val="false"/>
          <w:i w:val="false"/>
          <w:color w:val="000000"/>
          <w:sz w:val="28"/>
        </w:rPr>
        <w:t xml:space="preserve">
      8. Дата вступления Контракта в силу - означает дату, указанную в пункте 3.1. Контракта. </w:t>
      </w:r>
      <w:r>
        <w:br/>
      </w:r>
      <w:r>
        <w:rPr>
          <w:rFonts w:ascii="Times New Roman"/>
          <w:b w:val="false"/>
          <w:i w:val="false"/>
          <w:color w:val="000000"/>
          <w:sz w:val="28"/>
        </w:rPr>
        <w:t xml:space="preserve">
      9. Добыча - означает весь комплекс работ (операций), связанных с извлечением Полезных ископаемых из Недр на поверхность, а также из Техногенных минеральных образований, находящихся в государственной собственности, включая все технологические операции и временное хранение Минерального сырья. </w:t>
      </w:r>
      <w:r>
        <w:br/>
      </w:r>
      <w:r>
        <w:rPr>
          <w:rFonts w:ascii="Times New Roman"/>
          <w:b w:val="false"/>
          <w:i w:val="false"/>
          <w:color w:val="000000"/>
          <w:sz w:val="28"/>
        </w:rPr>
        <w:t xml:space="preserve">
      10. Добыча общераспространенных полезных ископаемых и подземных вод для собственных нужд - означает Добычу, осуществляемую на земельном участке, находящемся в собственности, либо на праве постоянного или временного недропользования без намерения последующего совершения сделок в отношении добытых общераспространенных полезных ископаемых либо подземных вод. </w:t>
      </w:r>
      <w:r>
        <w:br/>
      </w:r>
      <w:r>
        <w:rPr>
          <w:rFonts w:ascii="Times New Roman"/>
          <w:b w:val="false"/>
          <w:i w:val="false"/>
          <w:color w:val="000000"/>
          <w:sz w:val="28"/>
        </w:rPr>
        <w:t xml:space="preserve">
      11. Добыча общераспространенных полезных ископаемых в коммерческих целях - означает любую добычу общераспространенных полезных ископаемых, не относящаяся к Добыче общераспространенных полезных ископаемых для собственных нужд. </w:t>
      </w:r>
      <w:r>
        <w:br/>
      </w:r>
      <w:r>
        <w:rPr>
          <w:rFonts w:ascii="Times New Roman"/>
          <w:b w:val="false"/>
          <w:i w:val="false"/>
          <w:color w:val="000000"/>
          <w:sz w:val="28"/>
        </w:rPr>
        <w:t xml:space="preserve">
      12. Загрязнение моря - означает поступление в морскую среду материалов, веществ, энергии, шума, вибраций, а также образование различных типов излучений и полей, наносящих либо способных нанести вред здоровью людей, живым ресурсам моря и морской экосистеме, либо создающих помехи или приносящих либо способных нанести убытки физическим или юридическим лицам, осуществляющим законную деятельность в море либо на его </w:t>
      </w:r>
    </w:p>
    <w:bookmarkEnd w:id="5"/>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побережье.</w:t>
      </w:r>
    </w:p>
    <w:p>
      <w:pPr>
        <w:spacing w:after="0"/>
        <w:ind w:left="0"/>
        <w:jc w:val="both"/>
      </w:pPr>
      <w:r>
        <w:rPr>
          <w:rFonts w:ascii="Times New Roman"/>
          <w:b w:val="false"/>
          <w:i w:val="false"/>
          <w:color w:val="000000"/>
          <w:sz w:val="28"/>
        </w:rPr>
        <w:t xml:space="preserve">     13. Законодательство о недропользовании - означает Указ Президента </w:t>
      </w:r>
    </w:p>
    <w:p>
      <w:pPr>
        <w:spacing w:after="0"/>
        <w:ind w:left="0"/>
        <w:jc w:val="both"/>
      </w:pPr>
      <w:r>
        <w:rPr>
          <w:rFonts w:ascii="Times New Roman"/>
          <w:b w:val="false"/>
          <w:i w:val="false"/>
          <w:color w:val="000000"/>
          <w:sz w:val="28"/>
        </w:rPr>
        <w:t xml:space="preserve">Республики Казахстан, имеющий силу Закона, от 27 января 1996 года N 2828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U962828_</w:t>
      </w:r>
    </w:p>
    <w:p>
      <w:pPr>
        <w:spacing w:after="0"/>
        <w:ind w:left="0"/>
        <w:jc w:val="both"/>
      </w:pPr>
      <w:r>
        <w:br/>
      </w:r>
    </w:p>
    <w:p>
      <w:pPr>
        <w:spacing w:after="0"/>
        <w:ind w:left="0"/>
        <w:jc w:val="both"/>
      </w:pPr>
      <w:r>
        <w:rPr>
          <w:rFonts w:ascii="Times New Roman"/>
          <w:b w:val="false"/>
          <w:i w:val="false"/>
          <w:color w:val="000000"/>
          <w:sz w:val="28"/>
        </w:rPr>
        <w:t xml:space="preserve">  "О недрах и недропользовании", изменения и дополнении к нему и </w:t>
      </w:r>
    </w:p>
    <w:p>
      <w:pPr>
        <w:spacing w:after="0"/>
        <w:ind w:left="0"/>
        <w:jc w:val="both"/>
      </w:pPr>
      <w:r>
        <w:rPr>
          <w:rFonts w:ascii="Times New Roman"/>
          <w:b w:val="false"/>
          <w:i w:val="false"/>
          <w:color w:val="000000"/>
          <w:sz w:val="28"/>
        </w:rPr>
        <w:t xml:space="preserve">другие законодательные акты об отдельных видах Полезных ископаемых и о </w:t>
      </w:r>
    </w:p>
    <w:p>
      <w:pPr>
        <w:spacing w:after="0"/>
        <w:ind w:left="0"/>
        <w:jc w:val="both"/>
      </w:pPr>
      <w:r>
        <w:rPr>
          <w:rFonts w:ascii="Times New Roman"/>
          <w:b w:val="false"/>
          <w:i w:val="false"/>
          <w:color w:val="000000"/>
          <w:sz w:val="28"/>
        </w:rPr>
        <w:t>Техногенных минеральных образованиях.</w:t>
      </w:r>
    </w:p>
    <w:p>
      <w:pPr>
        <w:spacing w:after="0"/>
        <w:ind w:left="0"/>
        <w:jc w:val="both"/>
      </w:pPr>
      <w:r>
        <w:rPr>
          <w:rFonts w:ascii="Times New Roman"/>
          <w:b w:val="false"/>
          <w:i w:val="false"/>
          <w:color w:val="000000"/>
          <w:sz w:val="28"/>
        </w:rPr>
        <w:t xml:space="preserve">     14. Коммерческое обнаружение - означает обнаружение на Контрактной </w:t>
      </w:r>
    </w:p>
    <w:p>
      <w:pPr>
        <w:spacing w:after="0"/>
        <w:ind w:left="0"/>
        <w:jc w:val="both"/>
      </w:pPr>
      <w:r>
        <w:rPr>
          <w:rFonts w:ascii="Times New Roman"/>
          <w:b w:val="false"/>
          <w:i w:val="false"/>
          <w:color w:val="000000"/>
          <w:sz w:val="28"/>
        </w:rPr>
        <w:t xml:space="preserve">территории одного или нескольких месторождений, экономически пригодных для </w:t>
      </w:r>
    </w:p>
    <w:p>
      <w:pPr>
        <w:spacing w:after="0"/>
        <w:ind w:left="0"/>
        <w:jc w:val="both"/>
      </w:pPr>
      <w:r>
        <w:rPr>
          <w:rFonts w:ascii="Times New Roman"/>
          <w:b w:val="false"/>
          <w:i w:val="false"/>
          <w:color w:val="000000"/>
          <w:sz w:val="28"/>
        </w:rPr>
        <w:t>Добычи.</w:t>
      </w:r>
    </w:p>
    <w:p>
      <w:pPr>
        <w:spacing w:after="0"/>
        <w:ind w:left="0"/>
        <w:jc w:val="both"/>
      </w:pPr>
      <w:r>
        <w:rPr>
          <w:rFonts w:ascii="Times New Roman"/>
          <w:b w:val="false"/>
          <w:i w:val="false"/>
          <w:color w:val="000000"/>
          <w:sz w:val="28"/>
        </w:rPr>
        <w:t>     15. Компетентный орган - означает __________________________________</w:t>
      </w:r>
    </w:p>
    <w:p>
      <w:pPr>
        <w:spacing w:after="0"/>
        <w:ind w:left="0"/>
        <w:jc w:val="both"/>
      </w:pPr>
      <w:r>
        <w:rPr>
          <w:rFonts w:ascii="Times New Roman"/>
          <w:b w:val="false"/>
          <w:i w:val="false"/>
          <w:color w:val="000000"/>
          <w:sz w:val="28"/>
        </w:rPr>
        <w:t xml:space="preserve">                                         указать наименование </w:t>
      </w:r>
    </w:p>
    <w:p>
      <w:pPr>
        <w:spacing w:after="0"/>
        <w:ind w:left="0"/>
        <w:jc w:val="both"/>
      </w:pPr>
      <w:r>
        <w:rPr>
          <w:rFonts w:ascii="Times New Roman"/>
          <w:b w:val="false"/>
          <w:i w:val="false"/>
          <w:color w:val="000000"/>
          <w:sz w:val="28"/>
        </w:rPr>
        <w:t>__________________________________________ , которому делегированы права,</w:t>
      </w:r>
    </w:p>
    <w:p>
      <w:pPr>
        <w:spacing w:after="0"/>
        <w:ind w:left="0"/>
        <w:jc w:val="both"/>
      </w:pPr>
      <w:r>
        <w:rPr>
          <w:rFonts w:ascii="Times New Roman"/>
          <w:b w:val="false"/>
          <w:i w:val="false"/>
          <w:color w:val="000000"/>
          <w:sz w:val="28"/>
        </w:rPr>
        <w:t>исполнительного государственного органа</w:t>
      </w:r>
    </w:p>
    <w:p>
      <w:pPr>
        <w:spacing w:after="0"/>
        <w:ind w:left="0"/>
        <w:jc w:val="both"/>
      </w:pPr>
      <w:r>
        <w:rPr>
          <w:rFonts w:ascii="Times New Roman"/>
          <w:b w:val="false"/>
          <w:i w:val="false"/>
          <w:color w:val="000000"/>
          <w:sz w:val="28"/>
        </w:rPr>
        <w:t>непосредственно связанные с заключением и исполнением Контракта.</w:t>
      </w:r>
    </w:p>
    <w:p>
      <w:pPr>
        <w:spacing w:after="0"/>
        <w:ind w:left="0"/>
        <w:jc w:val="both"/>
      </w:pPr>
      <w:r>
        <w:rPr>
          <w:rFonts w:ascii="Times New Roman"/>
          <w:b w:val="false"/>
          <w:i w:val="false"/>
          <w:color w:val="000000"/>
          <w:sz w:val="28"/>
        </w:rPr>
        <w:t>     16. Контракт - означает настоящий Контракт на проведение</w:t>
      </w:r>
    </w:p>
    <w:p>
      <w:pPr>
        <w:spacing w:after="0"/>
        <w:ind w:left="0"/>
        <w:jc w:val="both"/>
      </w:pPr>
      <w:r>
        <w:rPr>
          <w:rFonts w:ascii="Times New Roman"/>
          <w:b w:val="false"/>
          <w:i w:val="false"/>
          <w:color w:val="000000"/>
          <w:sz w:val="28"/>
        </w:rPr>
        <w:t>_______________________________________ на _____________________________</w:t>
      </w:r>
    </w:p>
    <w:p>
      <w:pPr>
        <w:spacing w:after="0"/>
        <w:ind w:left="0"/>
        <w:jc w:val="both"/>
      </w:pPr>
      <w:r>
        <w:rPr>
          <w:rFonts w:ascii="Times New Roman"/>
          <w:b w:val="false"/>
          <w:i w:val="false"/>
          <w:color w:val="000000"/>
          <w:sz w:val="28"/>
        </w:rPr>
        <w:t xml:space="preserve">указать вид Операции по недропользованию   Месторождении,Участках (блоках) </w:t>
      </w:r>
    </w:p>
    <w:p>
      <w:pPr>
        <w:spacing w:after="0"/>
        <w:ind w:left="0"/>
        <w:jc w:val="both"/>
      </w:pPr>
      <w:r>
        <w:rPr>
          <w:rFonts w:ascii="Times New Roman"/>
          <w:b w:val="false"/>
          <w:i w:val="false"/>
          <w:color w:val="000000"/>
          <w:sz w:val="28"/>
        </w:rPr>
        <w:t>между Компетентным органом и Подрядчиком, а также все приложения к</w:t>
      </w:r>
    </w:p>
    <w:p>
      <w:pPr>
        <w:spacing w:after="0"/>
        <w:ind w:left="0"/>
        <w:jc w:val="both"/>
      </w:pPr>
      <w:r>
        <w:rPr>
          <w:rFonts w:ascii="Times New Roman"/>
          <w:b w:val="false"/>
          <w:i w:val="false"/>
          <w:color w:val="000000"/>
          <w:sz w:val="28"/>
        </w:rPr>
        <w:t>настоящему Контракту.</w:t>
      </w:r>
    </w:p>
    <w:p>
      <w:pPr>
        <w:spacing w:after="0"/>
        <w:ind w:left="0"/>
        <w:jc w:val="both"/>
      </w:pPr>
      <w:r>
        <w:rPr>
          <w:rFonts w:ascii="Times New Roman"/>
          <w:b w:val="false"/>
          <w:i w:val="false"/>
          <w:color w:val="000000"/>
          <w:sz w:val="28"/>
        </w:rPr>
        <w:t xml:space="preserve">     17. Контрактная территория - территория, определяемая Геологическим </w:t>
      </w:r>
    </w:p>
    <w:p>
      <w:pPr>
        <w:spacing w:after="0"/>
        <w:ind w:left="0"/>
        <w:jc w:val="both"/>
      </w:pPr>
      <w:r>
        <w:rPr>
          <w:rFonts w:ascii="Times New Roman"/>
          <w:b w:val="false"/>
          <w:i w:val="false"/>
          <w:color w:val="000000"/>
          <w:sz w:val="28"/>
        </w:rPr>
        <w:t xml:space="preserve">либо Горным отводом, на которой Недропользователь вправе проводить </w:t>
      </w:r>
    </w:p>
    <w:p>
      <w:pPr>
        <w:spacing w:after="0"/>
        <w:ind w:left="0"/>
        <w:jc w:val="both"/>
      </w:pPr>
      <w:r>
        <w:rPr>
          <w:rFonts w:ascii="Times New Roman"/>
          <w:b w:val="false"/>
          <w:i w:val="false"/>
          <w:color w:val="000000"/>
          <w:sz w:val="28"/>
        </w:rPr>
        <w:t>Операции по недропользованию, соответствующие Контракту.</w:t>
      </w:r>
    </w:p>
    <w:p>
      <w:pPr>
        <w:spacing w:after="0"/>
        <w:ind w:left="0"/>
        <w:jc w:val="both"/>
      </w:pPr>
      <w:r>
        <w:rPr>
          <w:rFonts w:ascii="Times New Roman"/>
          <w:b w:val="false"/>
          <w:i w:val="false"/>
          <w:color w:val="000000"/>
          <w:sz w:val="28"/>
        </w:rPr>
        <w:t xml:space="preserve">     18. Месторождение - означает месторождение ________________________,  </w:t>
      </w:r>
    </w:p>
    <w:p>
      <w:pPr>
        <w:spacing w:after="0"/>
        <w:ind w:left="0"/>
        <w:jc w:val="both"/>
      </w:pPr>
      <w:r>
        <w:rPr>
          <w:rFonts w:ascii="Times New Roman"/>
          <w:b w:val="false"/>
          <w:i w:val="false"/>
          <w:color w:val="000000"/>
          <w:sz w:val="28"/>
        </w:rPr>
        <w:t>                                                 (если оно уже открыто)</w:t>
      </w:r>
    </w:p>
    <w:p>
      <w:pPr>
        <w:spacing w:after="0"/>
        <w:ind w:left="0"/>
        <w:jc w:val="both"/>
      </w:pPr>
      <w:r>
        <w:rPr>
          <w:rFonts w:ascii="Times New Roman"/>
          <w:b w:val="false"/>
          <w:i w:val="false"/>
          <w:color w:val="000000"/>
          <w:sz w:val="28"/>
        </w:rPr>
        <w:t>содержащее природное скопление____________________________________.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xml:space="preserve">     19. Минеральное сырье - извлеченная на поверхность часть Недр (горная </w:t>
      </w:r>
    </w:p>
    <w:p>
      <w:pPr>
        <w:spacing w:after="0"/>
        <w:ind w:left="0"/>
        <w:jc w:val="both"/>
      </w:pPr>
      <w:r>
        <w:rPr>
          <w:rFonts w:ascii="Times New Roman"/>
          <w:b w:val="false"/>
          <w:i w:val="false"/>
          <w:color w:val="000000"/>
          <w:sz w:val="28"/>
        </w:rPr>
        <w:t xml:space="preserve">порода, рудное сырье и другое), содержащая Полезное ископаемое (Полезные </w:t>
      </w:r>
    </w:p>
    <w:p>
      <w:pPr>
        <w:spacing w:after="0"/>
        <w:ind w:left="0"/>
        <w:jc w:val="both"/>
      </w:pPr>
      <w:r>
        <w:rPr>
          <w:rFonts w:ascii="Times New Roman"/>
          <w:b w:val="false"/>
          <w:i w:val="false"/>
          <w:color w:val="000000"/>
          <w:sz w:val="28"/>
        </w:rPr>
        <w:t>ископаемые).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 Налоговое законодательство - Налоговый кодекс и другие нормативные правовые акты, принятие которых предусмотрено Налоговым кодексом. </w:t>
      </w:r>
      <w:r>
        <w:br/>
      </w:r>
      <w:r>
        <w:rPr>
          <w:rFonts w:ascii="Times New Roman"/>
          <w:b w:val="false"/>
          <w:i w:val="false"/>
          <w:color w:val="000000"/>
          <w:sz w:val="28"/>
        </w:rPr>
        <w:t xml:space="preserve">
      Сноска. Пункт 20 - в редакции постановления Правительства РК от 9 августа 2002 г. N 889 </w:t>
      </w:r>
      <w:r>
        <w:rPr>
          <w:rFonts w:ascii="Times New Roman"/>
          <w:b w:val="false"/>
          <w:i w:val="false"/>
          <w:color w:val="000000"/>
          <w:sz w:val="28"/>
        </w:rPr>
        <w:t xml:space="preserve">P020889_ </w:t>
      </w:r>
      <w:r>
        <w:rPr>
          <w:rFonts w:ascii="Times New Roman"/>
          <w:b w:val="false"/>
          <w:i w:val="false"/>
          <w:color w:val="000000"/>
          <w:sz w:val="28"/>
        </w:rPr>
        <w:t xml:space="preserve">. </w:t>
      </w:r>
      <w:r>
        <w:br/>
      </w:r>
      <w:r>
        <w:rPr>
          <w:rFonts w:ascii="Times New Roman"/>
          <w:b w:val="false"/>
          <w:i w:val="false"/>
          <w:color w:val="000000"/>
          <w:sz w:val="28"/>
        </w:rPr>
        <w:t xml:space="preserve">
      20-1. Налоговый кодекс - Кодекс Республики Казахстан от 12 июня 2001 года </w:t>
      </w:r>
      <w:r>
        <w:rPr>
          <w:rFonts w:ascii="Times New Roman"/>
          <w:b w:val="false"/>
          <w:i w:val="false"/>
          <w:color w:val="000000"/>
          <w:sz w:val="28"/>
        </w:rPr>
        <w:t xml:space="preserve">K010209_ </w:t>
      </w:r>
      <w:r>
        <w:rPr>
          <w:rFonts w:ascii="Times New Roman"/>
          <w:b w:val="false"/>
          <w:i w:val="false"/>
          <w:color w:val="000000"/>
          <w:sz w:val="28"/>
        </w:rPr>
        <w:t xml:space="preserve">"О налогах и других обязательных платежах в бюджет" (Налоговый кодекс), действующий на дату подписания (заключения) Контракта.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Сноска. Дополнен пунктом 20-1 - постановлением Правительства РК от 9 </w:t>
      </w:r>
    </w:p>
    <w:p>
      <w:pPr>
        <w:spacing w:after="0"/>
        <w:ind w:left="0"/>
        <w:jc w:val="both"/>
      </w:pPr>
      <w:r>
        <w:rPr>
          <w:rFonts w:ascii="Times New Roman"/>
          <w:b w:val="false"/>
          <w:i w:val="false"/>
          <w:color w:val="000000"/>
          <w:sz w:val="28"/>
        </w:rPr>
        <w:t xml:space="preserve">августа 2002 г. N 889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P020889_</w:t>
      </w:r>
    </w:p>
    <w:p>
      <w:pPr>
        <w:spacing w:after="0"/>
        <w:ind w:left="0"/>
        <w:jc w:val="both"/>
      </w:pPr>
      <w:r>
        <w:br/>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Недра - означает часть земной коры, расположенную ниже почвенного </w:t>
      </w:r>
    </w:p>
    <w:p>
      <w:pPr>
        <w:spacing w:after="0"/>
        <w:ind w:left="0"/>
        <w:jc w:val="both"/>
      </w:pPr>
      <w:r>
        <w:rPr>
          <w:rFonts w:ascii="Times New Roman"/>
          <w:b w:val="false"/>
          <w:i w:val="false"/>
          <w:color w:val="000000"/>
          <w:sz w:val="28"/>
        </w:rPr>
        <w:t xml:space="preserve">слоя, а при его отсутствии - ниже земной поверхности и дна морей, озер, </w:t>
      </w:r>
    </w:p>
    <w:p>
      <w:pPr>
        <w:spacing w:after="0"/>
        <w:ind w:left="0"/>
        <w:jc w:val="both"/>
      </w:pPr>
      <w:r>
        <w:rPr>
          <w:rFonts w:ascii="Times New Roman"/>
          <w:b w:val="false"/>
          <w:i w:val="false"/>
          <w:color w:val="000000"/>
          <w:sz w:val="28"/>
        </w:rPr>
        <w:t xml:space="preserve">рек и других водоемов, простирающаяся до глубин, доступных для проведения </w:t>
      </w:r>
    </w:p>
    <w:p>
      <w:pPr>
        <w:spacing w:after="0"/>
        <w:ind w:left="0"/>
        <w:jc w:val="both"/>
      </w:pPr>
      <w:r>
        <w:rPr>
          <w:rFonts w:ascii="Times New Roman"/>
          <w:b w:val="false"/>
          <w:i w:val="false"/>
          <w:color w:val="000000"/>
          <w:sz w:val="28"/>
        </w:rPr>
        <w:t>Операций по недропользованию с учетом научно-технического прогресса.</w:t>
      </w:r>
    </w:p>
    <w:p>
      <w:pPr>
        <w:spacing w:after="0"/>
        <w:ind w:left="0"/>
        <w:jc w:val="both"/>
      </w:pPr>
      <w:r>
        <w:rPr>
          <w:rFonts w:ascii="Times New Roman"/>
          <w:b w:val="false"/>
          <w:i w:val="false"/>
          <w:color w:val="000000"/>
          <w:sz w:val="28"/>
        </w:rPr>
        <w:t xml:space="preserve">     22. Операции по недропользованию - означают все работы, относящиеся к </w:t>
      </w:r>
    </w:p>
    <w:p>
      <w:pPr>
        <w:spacing w:after="0"/>
        <w:ind w:left="0"/>
        <w:jc w:val="both"/>
      </w:pPr>
      <w:r>
        <w:rPr>
          <w:rFonts w:ascii="Times New Roman"/>
          <w:b w:val="false"/>
          <w:i w:val="false"/>
          <w:color w:val="000000"/>
          <w:sz w:val="28"/>
        </w:rPr>
        <w:t>__________________________________________, проводимые на Контрактной</w:t>
      </w:r>
    </w:p>
    <w:p>
      <w:pPr>
        <w:spacing w:after="0"/>
        <w:ind w:left="0"/>
        <w:jc w:val="both"/>
      </w:pPr>
      <w:r>
        <w:rPr>
          <w:rFonts w:ascii="Times New Roman"/>
          <w:b w:val="false"/>
          <w:i w:val="false"/>
          <w:color w:val="000000"/>
          <w:sz w:val="28"/>
        </w:rPr>
        <w:t xml:space="preserve">указать вид  операции по недропользованию  </w:t>
      </w:r>
    </w:p>
    <w:p>
      <w:pPr>
        <w:spacing w:after="0"/>
        <w:ind w:left="0"/>
        <w:jc w:val="both"/>
      </w:pPr>
      <w:r>
        <w:rPr>
          <w:rFonts w:ascii="Times New Roman"/>
          <w:b w:val="false"/>
          <w:i w:val="false"/>
          <w:color w:val="000000"/>
          <w:sz w:val="28"/>
        </w:rPr>
        <w:t>территории в соответствии с Контрактом на проведение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23. Подрядчик - означает недропользователя 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физического лица, название юридического лица, в том числе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иностранного, а также иностранного государства, международной организации </w:t>
      </w:r>
    </w:p>
    <w:p>
      <w:pPr>
        <w:spacing w:after="0"/>
        <w:ind w:left="0"/>
        <w:jc w:val="both"/>
      </w:pPr>
      <w:r>
        <w:rPr>
          <w:rFonts w:ascii="Times New Roman"/>
          <w:b w:val="false"/>
          <w:i w:val="false"/>
          <w:color w:val="000000"/>
          <w:sz w:val="28"/>
        </w:rPr>
        <w:t>заключивший с Компетентным органом Контракт.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Правительство - означает Правительство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25. Полезное ископаемое - означает содержащееся в недрах природное минеральное вещество в твердом, жидком или газообразном состоянии (в том числе подземные воды и лечебные грязи), пригодное для использования в материальном производстве. </w:t>
      </w:r>
      <w:r>
        <w:br/>
      </w:r>
      <w:r>
        <w:rPr>
          <w:rFonts w:ascii="Times New Roman"/>
          <w:b w:val="false"/>
          <w:i w:val="false"/>
          <w:color w:val="000000"/>
          <w:sz w:val="28"/>
        </w:rPr>
        <w:t xml:space="preserve">
      26. Попутные полезные ископаемые - означает составные части Полезного ископаемого, добываемые совместно с основным Полезным ископаемым. </w:t>
      </w:r>
      <w:r>
        <w:br/>
      </w:r>
      <w:r>
        <w:rPr>
          <w:rFonts w:ascii="Times New Roman"/>
          <w:b w:val="false"/>
          <w:i w:val="false"/>
          <w:color w:val="000000"/>
          <w:sz w:val="28"/>
        </w:rPr>
        <w:t xml:space="preserve">
      27. Положительная практика разработки Месторождений - означает практику, которая обычно применяется Недропользователями при Разведке и Добыче в странах мира как рациональная, безопасная, эффективная и необходимая при проведении Операций по недропользованию. </w:t>
      </w:r>
      <w:r>
        <w:br/>
      </w:r>
      <w:r>
        <w:rPr>
          <w:rFonts w:ascii="Times New Roman"/>
          <w:b w:val="false"/>
          <w:i w:val="false"/>
          <w:color w:val="000000"/>
          <w:sz w:val="28"/>
        </w:rPr>
        <w:t xml:space="preserve">
      28. Техногенные минеральные образования - означает отходы горного, обогатительного, металлургического и других видов производства (шлаки, отвалы, хвосты и другие), содержащие Полезное ископаемое (Полезные ископаемые). </w:t>
      </w:r>
      <w:r>
        <w:br/>
      </w:r>
      <w:r>
        <w:rPr>
          <w:rFonts w:ascii="Times New Roman"/>
          <w:b w:val="false"/>
          <w:i w:val="false"/>
          <w:color w:val="000000"/>
          <w:sz w:val="28"/>
        </w:rPr>
        <w:t xml:space="preserve">
      29. Рабочая программа - означает все виды планов, подготовленных для проведения Операций по недропользованию, включая планы по Государственному геологическому изучению недр, Разведке и Добыче. </w:t>
      </w:r>
      <w:r>
        <w:br/>
      </w:r>
      <w:r>
        <w:rPr>
          <w:rFonts w:ascii="Times New Roman"/>
          <w:b w:val="false"/>
          <w:i w:val="false"/>
          <w:color w:val="000000"/>
          <w:sz w:val="28"/>
        </w:rPr>
        <w:t xml:space="preserve">
      30. Разведка - означает работы (операции), связанные с поиском Месторождений Полезных ископаемых и их оценкой. </w:t>
      </w:r>
      <w:r>
        <w:br/>
      </w:r>
      <w:r>
        <w:rPr>
          <w:rFonts w:ascii="Times New Roman"/>
          <w:b w:val="false"/>
          <w:i w:val="false"/>
          <w:color w:val="000000"/>
          <w:sz w:val="28"/>
        </w:rPr>
        <w:t xml:space="preserve">
      31. Стороны - означает Компетентный орган и Подрядчик, где они определены в совокупности. </w:t>
      </w:r>
      <w:r>
        <w:br/>
      </w:r>
      <w:r>
        <w:rPr>
          <w:rFonts w:ascii="Times New Roman"/>
          <w:b w:val="false"/>
          <w:i w:val="false"/>
          <w:color w:val="000000"/>
          <w:sz w:val="28"/>
        </w:rPr>
        <w:t xml:space="preserve">
      32. Субподрядчик - означает юридическое или физическое лицо, заключившее с Подрядчиком договор об исполнении какой-либо части обязательств Подрядчика по Контракту. </w:t>
      </w:r>
      <w:r>
        <w:br/>
      </w:r>
      <w:r>
        <w:rPr>
          <w:rFonts w:ascii="Times New Roman"/>
          <w:b w:val="false"/>
          <w:i w:val="false"/>
          <w:color w:val="000000"/>
          <w:sz w:val="28"/>
        </w:rPr>
        <w:t xml:space="preserve">
      33. Третье лицо - означает любое физическое или юридическое лицо, за исключением Сторон по Контракту. </w:t>
      </w:r>
      <w:r>
        <w:br/>
      </w:r>
      <w:r>
        <w:rPr>
          <w:rFonts w:ascii="Times New Roman"/>
          <w:b w:val="false"/>
          <w:i w:val="false"/>
          <w:color w:val="000000"/>
          <w:sz w:val="28"/>
        </w:rPr>
        <w:t xml:space="preserve">
      34. Утвержденные запасы - означают оцененные государственной экспертизой геологические и извлекаемые запасы Полезных ископаемых. </w:t>
      </w:r>
      <w:r>
        <w:br/>
      </w:r>
      <w:r>
        <w:rPr>
          <w:rFonts w:ascii="Times New Roman"/>
          <w:b w:val="false"/>
          <w:i w:val="false"/>
          <w:color w:val="000000"/>
          <w:sz w:val="28"/>
        </w:rPr>
        <w:t xml:space="preserve">
      35. Участок недр (блок) - означает геометризированную часть Недр, выделяемую в замкнутых границах для предоставления в недропользование. </w:t>
      </w:r>
      <w:r>
        <w:br/>
      </w:r>
      <w:r>
        <w:rPr>
          <w:rFonts w:ascii="Times New Roman"/>
          <w:b w:val="false"/>
          <w:i w:val="false"/>
          <w:color w:val="000000"/>
          <w:sz w:val="28"/>
        </w:rPr>
        <w:t>
 </w:t>
      </w:r>
      <w:r>
        <w:br/>
      </w:r>
      <w:r>
        <w:rPr>
          <w:rFonts w:ascii="Times New Roman"/>
          <w:b w:val="false"/>
          <w:i w:val="false"/>
          <w:color w:val="000000"/>
          <w:sz w:val="28"/>
        </w:rPr>
        <w:t xml:space="preserve">
                         Раздел 2. Цель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Целью Контракта является определение и соответствии с действующим на дату вступления Контракта в силу законодательством Государства и юридическое оформление договорных взаимоотношений между Компетентным органом и Подрядчиком. </w:t>
      </w:r>
      <w:r>
        <w:br/>
      </w:r>
      <w:r>
        <w:rPr>
          <w:rFonts w:ascii="Times New Roman"/>
          <w:b w:val="false"/>
          <w:i w:val="false"/>
          <w:color w:val="000000"/>
          <w:sz w:val="28"/>
        </w:rPr>
        <w:t xml:space="preserve">
      2.2. Правительство Республики Казахстан может определить полномочный орган, представляющий интересы государства по Контракту о разделе продукции. </w:t>
      </w:r>
      <w:r>
        <w:br/>
      </w:r>
      <w:r>
        <w:rPr>
          <w:rFonts w:ascii="Times New Roman"/>
          <w:b w:val="false"/>
          <w:i w:val="false"/>
          <w:color w:val="000000"/>
          <w:sz w:val="28"/>
        </w:rPr>
        <w:t xml:space="preserve">
      Сноска. Дополнен пунктом 2.2 - постановлением Правительства РК от 28 июня 2002 г. N 702 </w:t>
      </w:r>
      <w:r>
        <w:rPr>
          <w:rFonts w:ascii="Times New Roman"/>
          <w:b w:val="false"/>
          <w:i w:val="false"/>
          <w:color w:val="000000"/>
          <w:sz w:val="28"/>
        </w:rPr>
        <w:t xml:space="preserve">P020702_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 Срок действия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Контракт вступает в силу с момента его государственной регистрации в Компетентном органе (уполномоченный государственный орган) с обязательной выдачей сертификата о регистрации Контракта, если иные более поздние сроки вступления в силу не оговорены Контрактом. </w:t>
      </w:r>
      <w:r>
        <w:br/>
      </w:r>
      <w:r>
        <w:rPr>
          <w:rFonts w:ascii="Times New Roman"/>
          <w:b w:val="false"/>
          <w:i w:val="false"/>
          <w:color w:val="000000"/>
          <w:sz w:val="28"/>
        </w:rPr>
        <w:t xml:space="preserve">
      3.2. Срок действия Контракта истекает в последний день действия Контракта _______________________________________________________________ </w:t>
      </w:r>
      <w:r>
        <w:br/>
      </w:r>
      <w:r>
        <w:rPr>
          <w:rFonts w:ascii="Times New Roman"/>
          <w:b w:val="false"/>
          <w:i w:val="false"/>
          <w:color w:val="000000"/>
          <w:sz w:val="28"/>
        </w:rPr>
        <w:t xml:space="preserve">
              если более ранний срок не оговорен Сторонами в Контракте </w:t>
      </w:r>
      <w:r>
        <w:br/>
      </w:r>
      <w:r>
        <w:rPr>
          <w:rFonts w:ascii="Times New Roman"/>
          <w:b w:val="false"/>
          <w:i w:val="false"/>
          <w:color w:val="000000"/>
          <w:sz w:val="28"/>
        </w:rPr>
        <w:t xml:space="preserve">
      3.3. Срок действия Контракта может быть продлен по соглашению сторон в соответствии с законодательством Государства. </w:t>
      </w:r>
      <w:r>
        <w:br/>
      </w:r>
      <w:r>
        <w:rPr>
          <w:rFonts w:ascii="Times New Roman"/>
          <w:b w:val="false"/>
          <w:i w:val="false"/>
          <w:color w:val="000000"/>
          <w:sz w:val="28"/>
        </w:rPr>
        <w:t xml:space="preserve">
      3.4. При продлении срока действия Контракта условия Контракта должны быть изменены письменным соглашением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 Контрактная территория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Подрядчик выполняет __________________________________________ </w:t>
      </w:r>
      <w:r>
        <w:br/>
      </w:r>
      <w:r>
        <w:rPr>
          <w:rFonts w:ascii="Times New Roman"/>
          <w:b w:val="false"/>
          <w:i w:val="false"/>
          <w:color w:val="000000"/>
          <w:sz w:val="28"/>
        </w:rPr>
        <w:t xml:space="preserve">
                                указать вид Операции по недропользованию </w:t>
      </w:r>
    </w:p>
    <w:bookmarkEnd w:id="8"/>
    <w:bookmarkStart w:name="z1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в пределах Контрактной территории в соответствии с условиями Контракта.    </w:t>
      </w:r>
    </w:p>
    <w:p>
      <w:pPr>
        <w:spacing w:after="0"/>
        <w:ind w:left="0"/>
        <w:jc w:val="both"/>
      </w:pPr>
      <w:r>
        <w:rPr>
          <w:rFonts w:ascii="Times New Roman"/>
          <w:b w:val="false"/>
          <w:i w:val="false"/>
          <w:color w:val="000000"/>
          <w:sz w:val="28"/>
        </w:rPr>
        <w:t>     4.2. Если при проведении __________________________________________</w:t>
      </w:r>
    </w:p>
    <w:p>
      <w:pPr>
        <w:spacing w:after="0"/>
        <w:ind w:left="0"/>
        <w:jc w:val="both"/>
      </w:pPr>
      <w:r>
        <w:rPr>
          <w:rFonts w:ascii="Times New Roman"/>
          <w:b w:val="false"/>
          <w:i w:val="false"/>
          <w:color w:val="000000"/>
          <w:sz w:val="28"/>
        </w:rPr>
        <w:t xml:space="preserve">                               указать вид Операции по недропользованию </w:t>
      </w:r>
    </w:p>
    <w:p>
      <w:pPr>
        <w:spacing w:after="0"/>
        <w:ind w:left="0"/>
        <w:jc w:val="both"/>
      </w:pPr>
      <w:r>
        <w:rPr>
          <w:rFonts w:ascii="Times New Roman"/>
          <w:b w:val="false"/>
          <w:i w:val="false"/>
          <w:color w:val="000000"/>
          <w:sz w:val="28"/>
        </w:rPr>
        <w:t xml:space="preserve">обнаружится, что географические границы залежей Месторождения выходят за </w:t>
      </w:r>
    </w:p>
    <w:p>
      <w:pPr>
        <w:spacing w:after="0"/>
        <w:ind w:left="0"/>
        <w:jc w:val="both"/>
      </w:pPr>
      <w:r>
        <w:rPr>
          <w:rFonts w:ascii="Times New Roman"/>
          <w:b w:val="false"/>
          <w:i w:val="false"/>
          <w:color w:val="000000"/>
          <w:sz w:val="28"/>
        </w:rPr>
        <w:t xml:space="preserve">пределы Контрактной территории, указанной в Геологическом или Горном </w:t>
      </w:r>
    </w:p>
    <w:p>
      <w:pPr>
        <w:spacing w:after="0"/>
        <w:ind w:left="0"/>
        <w:jc w:val="both"/>
      </w:pPr>
      <w:r>
        <w:rPr>
          <w:rFonts w:ascii="Times New Roman"/>
          <w:b w:val="false"/>
          <w:i w:val="false"/>
          <w:color w:val="000000"/>
          <w:sz w:val="28"/>
        </w:rPr>
        <w:t xml:space="preserve">отводе, то вопрос о ее расширении решается путем изменения условий </w:t>
      </w:r>
    </w:p>
    <w:p>
      <w:pPr>
        <w:spacing w:after="0"/>
        <w:ind w:left="0"/>
        <w:jc w:val="both"/>
      </w:pPr>
      <w:r>
        <w:rPr>
          <w:rFonts w:ascii="Times New Roman"/>
          <w:b w:val="false"/>
          <w:i w:val="false"/>
          <w:color w:val="000000"/>
          <w:sz w:val="28"/>
        </w:rPr>
        <w:t>Контракта без проведения конкурса.</w:t>
      </w:r>
    </w:p>
    <w:p>
      <w:pPr>
        <w:spacing w:after="0"/>
        <w:ind w:left="0"/>
        <w:jc w:val="both"/>
      </w:pPr>
      <w:r>
        <w:rPr>
          <w:rFonts w:ascii="Times New Roman"/>
          <w:b w:val="false"/>
          <w:i w:val="false"/>
          <w:color w:val="000000"/>
          <w:sz w:val="28"/>
        </w:rPr>
        <w:t>     4.3. ________________________________________________ возврат</w:t>
      </w:r>
    </w:p>
    <w:p>
      <w:pPr>
        <w:spacing w:after="0"/>
        <w:ind w:left="0"/>
        <w:jc w:val="both"/>
      </w:pPr>
      <w:r>
        <w:rPr>
          <w:rFonts w:ascii="Times New Roman"/>
          <w:b w:val="false"/>
          <w:i w:val="false"/>
          <w:color w:val="000000"/>
          <w:sz w:val="28"/>
        </w:rPr>
        <w:t>          (Для контрактов на Разведку или Разведку и Добычу)</w:t>
      </w:r>
    </w:p>
    <w:p>
      <w:pPr>
        <w:spacing w:after="0"/>
        <w:ind w:left="0"/>
        <w:jc w:val="both"/>
      </w:pPr>
      <w:r>
        <w:rPr>
          <w:rFonts w:ascii="Times New Roman"/>
          <w:b w:val="false"/>
          <w:i w:val="false"/>
          <w:color w:val="000000"/>
          <w:sz w:val="28"/>
        </w:rPr>
        <w:t xml:space="preserve">Контрактной территории, за исключением территории, на которой сделано </w:t>
      </w:r>
    </w:p>
    <w:p>
      <w:pPr>
        <w:spacing w:after="0"/>
        <w:ind w:left="0"/>
        <w:jc w:val="both"/>
      </w:pPr>
      <w:r>
        <w:rPr>
          <w:rFonts w:ascii="Times New Roman"/>
          <w:b w:val="false"/>
          <w:i w:val="false"/>
          <w:color w:val="000000"/>
          <w:sz w:val="28"/>
        </w:rPr>
        <w:t>Коммерческое обнаружение, осуществляется по следующему графику:</w:t>
      </w:r>
    </w:p>
    <w:p>
      <w:pPr>
        <w:spacing w:after="0"/>
        <w:ind w:left="0"/>
        <w:jc w:val="both"/>
      </w:pPr>
      <w:r>
        <w:rPr>
          <w:rFonts w:ascii="Times New Roman"/>
          <w:b w:val="false"/>
          <w:i w:val="false"/>
          <w:color w:val="000000"/>
          <w:sz w:val="28"/>
        </w:rPr>
        <w:t>     к концу второго года действия Контракта     %</w:t>
      </w:r>
    </w:p>
    <w:p>
      <w:pPr>
        <w:spacing w:after="0"/>
        <w:ind w:left="0"/>
        <w:jc w:val="both"/>
      </w:pPr>
      <w:r>
        <w:rPr>
          <w:rFonts w:ascii="Times New Roman"/>
          <w:b w:val="false"/>
          <w:i w:val="false"/>
          <w:color w:val="000000"/>
          <w:sz w:val="28"/>
        </w:rPr>
        <w:t>     к концу третьего года действия Контракта    %</w:t>
      </w:r>
    </w:p>
    <w:p>
      <w:pPr>
        <w:spacing w:after="0"/>
        <w:ind w:left="0"/>
        <w:jc w:val="both"/>
      </w:pPr>
      <w:r>
        <w:rPr>
          <w:rFonts w:ascii="Times New Roman"/>
          <w:b w:val="false"/>
          <w:i w:val="false"/>
          <w:color w:val="000000"/>
          <w:sz w:val="28"/>
        </w:rPr>
        <w:t>     к концу четвертого года действия Контракта  %</w:t>
      </w:r>
    </w:p>
    <w:p>
      <w:pPr>
        <w:spacing w:after="0"/>
        <w:ind w:left="0"/>
        <w:jc w:val="both"/>
      </w:pPr>
      <w:r>
        <w:rPr>
          <w:rFonts w:ascii="Times New Roman"/>
          <w:b w:val="false"/>
          <w:i w:val="false"/>
          <w:color w:val="000000"/>
          <w:sz w:val="28"/>
        </w:rPr>
        <w:t>     к концу пятого года действия Контракта      %</w:t>
      </w:r>
    </w:p>
    <w:p>
      <w:pPr>
        <w:spacing w:after="0"/>
        <w:ind w:left="0"/>
        <w:jc w:val="both"/>
      </w:pPr>
      <w:r>
        <w:rPr>
          <w:rFonts w:ascii="Times New Roman"/>
          <w:b w:val="false"/>
          <w:i w:val="false"/>
          <w:color w:val="000000"/>
          <w:sz w:val="28"/>
        </w:rPr>
        <w:t>     к концу шестого года действия Контракта     %</w:t>
      </w:r>
    </w:p>
    <w:p>
      <w:pPr>
        <w:spacing w:after="0"/>
        <w:ind w:left="0"/>
        <w:jc w:val="both"/>
      </w:pPr>
      <w:r>
        <w:rPr>
          <w:rFonts w:ascii="Times New Roman"/>
          <w:b w:val="false"/>
          <w:i w:val="false"/>
          <w:color w:val="000000"/>
          <w:sz w:val="28"/>
        </w:rPr>
        <w:t>                      Раздел 5. Право собственности на</w:t>
      </w:r>
    </w:p>
    <w:p>
      <w:pPr>
        <w:spacing w:after="0"/>
        <w:ind w:left="0"/>
        <w:jc w:val="both"/>
      </w:pPr>
      <w:r>
        <w:rPr>
          <w:rFonts w:ascii="Times New Roman"/>
          <w:b w:val="false"/>
          <w:i w:val="false"/>
          <w:color w:val="000000"/>
          <w:sz w:val="28"/>
        </w:rPr>
        <w:t>                            имущество и информацию</w:t>
      </w:r>
    </w:p>
    <w:p>
      <w:pPr>
        <w:spacing w:after="0"/>
        <w:ind w:left="0"/>
        <w:jc w:val="both"/>
      </w:pPr>
      <w:r>
        <w:rPr>
          <w:rFonts w:ascii="Times New Roman"/>
          <w:b w:val="false"/>
          <w:i w:val="false"/>
          <w:color w:val="000000"/>
          <w:sz w:val="28"/>
        </w:rPr>
        <w:t xml:space="preserve">     5.1. Все материальные и нематериальные активы, приобретенные </w:t>
      </w:r>
    </w:p>
    <w:p>
      <w:pPr>
        <w:spacing w:after="0"/>
        <w:ind w:left="0"/>
        <w:jc w:val="both"/>
      </w:pPr>
      <w:r>
        <w:rPr>
          <w:rFonts w:ascii="Times New Roman"/>
          <w:b w:val="false"/>
          <w:i w:val="false"/>
          <w:color w:val="000000"/>
          <w:sz w:val="28"/>
        </w:rPr>
        <w:t>Подрядчиком для проведения 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___________________________________, являются собственностью Подрядчика.</w:t>
      </w:r>
    </w:p>
    <w:p>
      <w:pPr>
        <w:spacing w:after="0"/>
        <w:ind w:left="0"/>
        <w:jc w:val="both"/>
      </w:pPr>
      <w:r>
        <w:rPr>
          <w:rFonts w:ascii="Times New Roman"/>
          <w:b w:val="false"/>
          <w:i w:val="false"/>
          <w:color w:val="000000"/>
          <w:sz w:val="28"/>
        </w:rPr>
        <w:t>указать вид Полезного ископаемого</w:t>
      </w:r>
    </w:p>
    <w:p>
      <w:pPr>
        <w:spacing w:after="0"/>
        <w:ind w:left="0"/>
        <w:jc w:val="both"/>
      </w:pPr>
      <w:r>
        <w:rPr>
          <w:rFonts w:ascii="Times New Roman"/>
          <w:b w:val="false"/>
          <w:i w:val="false"/>
          <w:color w:val="000000"/>
          <w:sz w:val="28"/>
        </w:rPr>
        <w:t xml:space="preserve">     5.2. Право собственности на имущество, указанное в пункте 5.1. </w:t>
      </w:r>
    </w:p>
    <w:p>
      <w:pPr>
        <w:spacing w:after="0"/>
        <w:ind w:left="0"/>
        <w:jc w:val="both"/>
      </w:pPr>
      <w:r>
        <w:rPr>
          <w:rFonts w:ascii="Times New Roman"/>
          <w:b w:val="false"/>
          <w:i w:val="false"/>
          <w:color w:val="000000"/>
          <w:sz w:val="28"/>
        </w:rPr>
        <w:t xml:space="preserve">Контракта, может быть заложено или другим способом обременено в пользу </w:t>
      </w:r>
    </w:p>
    <w:p>
      <w:pPr>
        <w:spacing w:after="0"/>
        <w:ind w:left="0"/>
        <w:jc w:val="both"/>
      </w:pPr>
      <w:r>
        <w:rPr>
          <w:rFonts w:ascii="Times New Roman"/>
          <w:b w:val="false"/>
          <w:i w:val="false"/>
          <w:color w:val="000000"/>
          <w:sz w:val="28"/>
        </w:rPr>
        <w:t>Третьего лица для обеспечения финансирования ____________________________</w:t>
      </w:r>
    </w:p>
    <w:p>
      <w:pPr>
        <w:spacing w:after="0"/>
        <w:ind w:left="0"/>
        <w:jc w:val="both"/>
      </w:pPr>
      <w:r>
        <w:rPr>
          <w:rFonts w:ascii="Times New Roman"/>
          <w:b w:val="false"/>
          <w:i w:val="false"/>
          <w:color w:val="000000"/>
          <w:sz w:val="28"/>
        </w:rPr>
        <w:t>                                              указать вид Операции по</w:t>
      </w:r>
    </w:p>
    <w:p>
      <w:pPr>
        <w:spacing w:after="0"/>
        <w:ind w:left="0"/>
        <w:jc w:val="both"/>
      </w:pPr>
      <w:r>
        <w:rPr>
          <w:rFonts w:ascii="Times New Roman"/>
          <w:b w:val="false"/>
          <w:i w:val="false"/>
          <w:color w:val="000000"/>
          <w:sz w:val="28"/>
        </w:rPr>
        <w:t>____________________ в соответствии с законодательством Государства.</w:t>
      </w:r>
    </w:p>
    <w:p>
      <w:pPr>
        <w:spacing w:after="0"/>
        <w:ind w:left="0"/>
        <w:jc w:val="both"/>
      </w:pPr>
      <w:r>
        <w:rPr>
          <w:rFonts w:ascii="Times New Roman"/>
          <w:b w:val="false"/>
          <w:i w:val="false"/>
          <w:color w:val="000000"/>
          <w:sz w:val="28"/>
        </w:rPr>
        <w:t xml:space="preserve"> недропользованию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5.3. Информация о геологическом строении Недр, содержащихся в них Полезных ископаемых, геологических параметрах Месторождений, величине запасов, условиях разработки, а также иных особенностях Недр, содержащаяся в геологических отчетах, картах и иных материалах, находится в государственной собственности, если она получена за счет бюджетных ассигнований, и в собственности Подрядчика, если она получена за счет собственных средств Подрядчика. </w:t>
      </w:r>
      <w:r>
        <w:br/>
      </w:r>
      <w:r>
        <w:rPr>
          <w:rFonts w:ascii="Times New Roman"/>
          <w:b w:val="false"/>
          <w:i w:val="false"/>
          <w:color w:val="000000"/>
          <w:sz w:val="28"/>
        </w:rPr>
        <w:t xml:space="preserve">
      5.4. Информация о Недрах по Контрактной территории, находящаяся в государственной собственности, приобретается Подрядчиком у _________________________________________________________________________ </w:t>
      </w:r>
      <w:r>
        <w:br/>
      </w:r>
      <w:r>
        <w:rPr>
          <w:rFonts w:ascii="Times New Roman"/>
          <w:b w:val="false"/>
          <w:i w:val="false"/>
          <w:color w:val="000000"/>
          <w:sz w:val="28"/>
        </w:rPr>
        <w:t xml:space="preserve">
     название уполномоченного органа по использованию и охране Недр в установленном законодательством Государства порядке. </w:t>
      </w:r>
      <w:r>
        <w:br/>
      </w:r>
      <w:r>
        <w:rPr>
          <w:rFonts w:ascii="Times New Roman"/>
          <w:b w:val="false"/>
          <w:i w:val="false"/>
          <w:color w:val="000000"/>
          <w:sz w:val="28"/>
        </w:rPr>
        <w:t xml:space="preserve">
      5.5. Геологическая и иная информация о Недрах, полученная Подрядчиком в процессе проведения __________________________________________ </w:t>
      </w:r>
      <w:r>
        <w:br/>
      </w:r>
      <w:r>
        <w:rPr>
          <w:rFonts w:ascii="Times New Roman"/>
          <w:b w:val="false"/>
          <w:i w:val="false"/>
          <w:color w:val="000000"/>
          <w:sz w:val="28"/>
        </w:rPr>
        <w:t xml:space="preserve">
                          указать вид Операции по недропользованию в обязательном порядке безвозмездно по установленному стандарту передается им на хранение, систематизацию и обобщение в _____________________________________________________________________. название уполномоченного органа по использованию и охране Недр </w:t>
      </w:r>
      <w:r>
        <w:br/>
      </w:r>
      <w:r>
        <w:rPr>
          <w:rFonts w:ascii="Times New Roman"/>
          <w:b w:val="false"/>
          <w:i w:val="false"/>
          <w:color w:val="000000"/>
          <w:sz w:val="28"/>
        </w:rPr>
        <w:t xml:space="preserve">
      5.6. Использование в учебных, научных, коммерческих и иных целях геологической информации о Недрах, полученной за счет средств Подрядчика и переданной им в соответствии с пунктом 5.5. Контракта, определяется на основании отдельного соглашения между Подрядчиком и ______________________ _________________________________________________________________________. </w:t>
      </w:r>
      <w:r>
        <w:br/>
      </w:r>
      <w:r>
        <w:rPr>
          <w:rFonts w:ascii="Times New Roman"/>
          <w:b w:val="false"/>
          <w:i w:val="false"/>
          <w:color w:val="000000"/>
          <w:sz w:val="28"/>
        </w:rPr>
        <w:t xml:space="preserve">
      название уполномоченного органа по использованию и охране Недр </w:t>
      </w:r>
      <w:r>
        <w:br/>
      </w:r>
      <w:r>
        <w:rPr>
          <w:rFonts w:ascii="Times New Roman"/>
          <w:b w:val="false"/>
          <w:i w:val="false"/>
          <w:color w:val="000000"/>
          <w:sz w:val="28"/>
        </w:rPr>
        <w:t>
 </w:t>
      </w:r>
      <w:r>
        <w:br/>
      </w:r>
      <w:r>
        <w:rPr>
          <w:rFonts w:ascii="Times New Roman"/>
          <w:b w:val="false"/>
          <w:i w:val="false"/>
          <w:color w:val="000000"/>
          <w:sz w:val="28"/>
        </w:rPr>
        <w:t xml:space="preserve">
      5.7. При прекращении действия Контракта вся геологическая информация переходит в собственность Государства. Подрядчик обязан безвозмездно передать в ______________________________________________________________ </w:t>
      </w:r>
      <w:r>
        <w:br/>
      </w:r>
      <w:r>
        <w:rPr>
          <w:rFonts w:ascii="Times New Roman"/>
          <w:b w:val="false"/>
          <w:i w:val="false"/>
          <w:color w:val="000000"/>
          <w:sz w:val="28"/>
        </w:rPr>
        <w:t xml:space="preserve">
            название уполномоченного органа по использованию и охране Недр все документы и иные материальные носители геологической информации, включая первичную.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 Право государства на приобретение </w:t>
      </w:r>
      <w:r>
        <w:br/>
      </w:r>
      <w:r>
        <w:rPr>
          <w:rFonts w:ascii="Times New Roman"/>
          <w:b w:val="false"/>
          <w:i w:val="false"/>
          <w:color w:val="000000"/>
          <w:sz w:val="28"/>
        </w:rPr>
        <w:t xml:space="preserve">
                       и реквизицию полезных ископаемых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В случае войны, стихийных бедствий или в иных случаях, предусмотренных законодательством о чрезвычайных ситуациях, Правительство имеет право реквизиции части или всех Полезных ископаемых, принадлежащих Подрядчику. Реквизиция может осуществляться в размерах, необходимых для нужд Государства в течение всего периода чрезвычайной ситуации. </w:t>
      </w:r>
      <w:r>
        <w:br/>
      </w:r>
      <w:r>
        <w:rPr>
          <w:rFonts w:ascii="Times New Roman"/>
          <w:b w:val="false"/>
          <w:i w:val="false"/>
          <w:color w:val="000000"/>
          <w:sz w:val="28"/>
        </w:rPr>
        <w:t xml:space="preserve">
      6.2. Государство гарантирует компенсацию за реквизированные Полезные </w:t>
      </w:r>
    </w:p>
    <w:bookmarkEnd w:id="10"/>
    <w:bookmarkStart w:name="z1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ископаемые в натуральном или денежном выражении по ценам мирового рынка, </w:t>
      </w:r>
    </w:p>
    <w:p>
      <w:pPr>
        <w:spacing w:after="0"/>
        <w:ind w:left="0"/>
        <w:jc w:val="both"/>
      </w:pPr>
      <w:r>
        <w:rPr>
          <w:rFonts w:ascii="Times New Roman"/>
          <w:b w:val="false"/>
          <w:i w:val="false"/>
          <w:color w:val="000000"/>
          <w:sz w:val="28"/>
        </w:rPr>
        <w:t xml:space="preserve">действующим на день реквизиции (для иностранного Подрядчика выплата </w:t>
      </w:r>
    </w:p>
    <w:p>
      <w:pPr>
        <w:spacing w:after="0"/>
        <w:ind w:left="0"/>
        <w:jc w:val="both"/>
      </w:pPr>
      <w:r>
        <w:rPr>
          <w:rFonts w:ascii="Times New Roman"/>
          <w:b w:val="false"/>
          <w:i w:val="false"/>
          <w:color w:val="000000"/>
          <w:sz w:val="28"/>
        </w:rPr>
        <w:t xml:space="preserve">денежной компенсации осуществляется в свободно-конвертируемой валюте, для </w:t>
      </w:r>
    </w:p>
    <w:p>
      <w:pPr>
        <w:spacing w:after="0"/>
        <w:ind w:left="0"/>
        <w:jc w:val="both"/>
      </w:pPr>
      <w:r>
        <w:rPr>
          <w:rFonts w:ascii="Times New Roman"/>
          <w:b w:val="false"/>
          <w:i w:val="false"/>
          <w:color w:val="000000"/>
          <w:sz w:val="28"/>
        </w:rPr>
        <w:t>национального Подрядчика - в национальной валюте Государства).</w:t>
      </w:r>
    </w:p>
    <w:p>
      <w:pPr>
        <w:spacing w:after="0"/>
        <w:ind w:left="0"/>
        <w:jc w:val="both"/>
      </w:pPr>
      <w:r>
        <w:rPr>
          <w:rFonts w:ascii="Times New Roman"/>
          <w:b w:val="false"/>
          <w:i w:val="false"/>
          <w:color w:val="000000"/>
          <w:sz w:val="28"/>
        </w:rPr>
        <w:t xml:space="preserve">     6.3. Государство имеет первоочередное право на приобретение у </w:t>
      </w:r>
    </w:p>
    <w:p>
      <w:pPr>
        <w:spacing w:after="0"/>
        <w:ind w:left="0"/>
        <w:jc w:val="both"/>
      </w:pPr>
      <w:r>
        <w:rPr>
          <w:rFonts w:ascii="Times New Roman"/>
          <w:b w:val="false"/>
          <w:i w:val="false"/>
          <w:color w:val="000000"/>
          <w:sz w:val="28"/>
        </w:rPr>
        <w:t xml:space="preserve">Подрядчика _____________________________ по ценам, не превышающим          </w:t>
      </w:r>
    </w:p>
    <w:p>
      <w:pPr>
        <w:spacing w:after="0"/>
        <w:ind w:left="0"/>
        <w:jc w:val="both"/>
      </w:pPr>
      <w:r>
        <w:rPr>
          <w:rFonts w:ascii="Times New Roman"/>
          <w:b w:val="false"/>
          <w:i w:val="false"/>
          <w:color w:val="000000"/>
          <w:sz w:val="28"/>
        </w:rPr>
        <w:t xml:space="preserve">         указать вид Полезного ископаемого </w:t>
      </w:r>
    </w:p>
    <w:p>
      <w:pPr>
        <w:spacing w:after="0"/>
        <w:ind w:left="0"/>
        <w:jc w:val="both"/>
      </w:pPr>
      <w:r>
        <w:rPr>
          <w:rFonts w:ascii="Times New Roman"/>
          <w:b w:val="false"/>
          <w:i w:val="false"/>
          <w:color w:val="000000"/>
          <w:sz w:val="28"/>
        </w:rPr>
        <w:t>цены мирового рынка. ___________________________________________________</w:t>
      </w:r>
    </w:p>
    <w:p>
      <w:pPr>
        <w:spacing w:after="0"/>
        <w:ind w:left="0"/>
        <w:jc w:val="both"/>
      </w:pPr>
      <w:r>
        <w:rPr>
          <w:rFonts w:ascii="Times New Roman"/>
          <w:b w:val="false"/>
          <w:i w:val="false"/>
          <w:color w:val="000000"/>
          <w:sz w:val="28"/>
        </w:rPr>
        <w:t>                      Определить предельный объем приобретаемых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указать вид Полезного ископаемого, порядок</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определения их цен и вид оплаты     </w:t>
      </w:r>
    </w:p>
    <w:p>
      <w:pPr>
        <w:spacing w:after="0"/>
        <w:ind w:left="0"/>
        <w:jc w:val="both"/>
      </w:pPr>
      <w:r>
        <w:rPr>
          <w:rFonts w:ascii="Times New Roman"/>
          <w:b w:val="false"/>
          <w:i w:val="false"/>
          <w:color w:val="000000"/>
          <w:sz w:val="28"/>
        </w:rPr>
        <w:t>                   Раздел 7. Общие права и обязанности</w:t>
      </w:r>
    </w:p>
    <w:p>
      <w:pPr>
        <w:spacing w:after="0"/>
        <w:ind w:left="0"/>
        <w:jc w:val="both"/>
      </w:pPr>
      <w:r>
        <w:rPr>
          <w:rFonts w:ascii="Times New Roman"/>
          <w:b w:val="false"/>
          <w:i w:val="false"/>
          <w:color w:val="000000"/>
          <w:sz w:val="28"/>
        </w:rPr>
        <w:t xml:space="preserve">                                 Сторон </w:t>
      </w:r>
    </w:p>
    <w:p>
      <w:pPr>
        <w:spacing w:after="0"/>
        <w:ind w:left="0"/>
        <w:jc w:val="both"/>
      </w:pPr>
      <w:r>
        <w:rPr>
          <w:rFonts w:ascii="Times New Roman"/>
          <w:b w:val="false"/>
          <w:i w:val="false"/>
          <w:color w:val="000000"/>
          <w:sz w:val="28"/>
        </w:rPr>
        <w:t xml:space="preserve">     7.1. Подрядчик имеет право: </w:t>
      </w:r>
    </w:p>
    <w:p>
      <w:pPr>
        <w:spacing w:after="0"/>
        <w:ind w:left="0"/>
        <w:jc w:val="both"/>
      </w:pPr>
      <w:r>
        <w:rPr>
          <w:rFonts w:ascii="Times New Roman"/>
          <w:b w:val="false"/>
          <w:i w:val="false"/>
          <w:color w:val="000000"/>
          <w:sz w:val="28"/>
        </w:rPr>
        <w:t xml:space="preserve">     7.1.1. Проводить _________________________________ на Контрактной     </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территории на исключительной основе.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7.1.2. Самостоятельно совершать любые законные действия по недропользованию в пределах предоставленной ему Контрактной территории в соответствии с условиями, зафиксированными в Контракте. </w:t>
      </w:r>
      <w:r>
        <w:br/>
      </w:r>
      <w:r>
        <w:rPr>
          <w:rFonts w:ascii="Times New Roman"/>
          <w:b w:val="false"/>
          <w:i w:val="false"/>
          <w:color w:val="000000"/>
          <w:sz w:val="28"/>
        </w:rPr>
        <w:t xml:space="preserve">
      7.1.3. Использовать по своему усмотрению результаты своей деятельности, в том числе _________________________________. </w:t>
      </w:r>
      <w:r>
        <w:br/>
      </w:r>
      <w:r>
        <w:rPr>
          <w:rFonts w:ascii="Times New Roman"/>
          <w:b w:val="false"/>
          <w:i w:val="false"/>
          <w:color w:val="000000"/>
          <w:sz w:val="28"/>
        </w:rPr>
        <w:t xml:space="preserve">
                           указать вид Полезного ископаемого </w:t>
      </w:r>
      <w:r>
        <w:br/>
      </w:r>
      <w:r>
        <w:rPr>
          <w:rFonts w:ascii="Times New Roman"/>
          <w:b w:val="false"/>
          <w:i w:val="false"/>
          <w:color w:val="000000"/>
          <w:sz w:val="28"/>
        </w:rPr>
        <w:t xml:space="preserve">
      7.1.4. Сооружать на Контрактной территории, а в случае необходимости на иных земельных участках, выделенных Подрядчику в установленном порядке, объекты производственной и социальной сферы, необходимые для осуществления _________________________________________ указать вид Операции по недропользованию </w:t>
      </w:r>
      <w:r>
        <w:br/>
      </w:r>
      <w:r>
        <w:rPr>
          <w:rFonts w:ascii="Times New Roman"/>
          <w:b w:val="false"/>
          <w:i w:val="false"/>
          <w:color w:val="000000"/>
          <w:sz w:val="28"/>
        </w:rPr>
        <w:t xml:space="preserve">
      7.1.5. По договоренности с владельцами пользоваться объектами и коммуникациями общего пользования как на Контрактной территории, так и вне ее пределов. </w:t>
      </w:r>
      <w:r>
        <w:br/>
      </w:r>
      <w:r>
        <w:rPr>
          <w:rFonts w:ascii="Times New Roman"/>
          <w:b w:val="false"/>
          <w:i w:val="false"/>
          <w:color w:val="000000"/>
          <w:sz w:val="28"/>
        </w:rPr>
        <w:t xml:space="preserve">
      7.1.6. В первоочередном порядке осуществлять переговоры о продлении срока действия Контракта в соответствии с пунктом 3.3. Контракта. </w:t>
      </w:r>
      <w:r>
        <w:br/>
      </w:r>
      <w:r>
        <w:rPr>
          <w:rFonts w:ascii="Times New Roman"/>
          <w:b w:val="false"/>
          <w:i w:val="false"/>
          <w:color w:val="000000"/>
          <w:sz w:val="28"/>
        </w:rPr>
        <w:t xml:space="preserve">
      7.1.7. Привлекать Субподрядчиков для выполнения отдельных видов работ, связанных с проведением ______________________________________ </w:t>
      </w:r>
      <w:r>
        <w:br/>
      </w:r>
      <w:r>
        <w:rPr>
          <w:rFonts w:ascii="Times New Roman"/>
          <w:b w:val="false"/>
          <w:i w:val="false"/>
          <w:color w:val="000000"/>
          <w:sz w:val="28"/>
        </w:rPr>
        <w:t xml:space="preserve">
                              указать вид Операций по недропользованию </w:t>
      </w:r>
      <w:r>
        <w:br/>
      </w:r>
      <w:r>
        <w:rPr>
          <w:rFonts w:ascii="Times New Roman"/>
          <w:b w:val="false"/>
          <w:i w:val="false"/>
          <w:color w:val="000000"/>
          <w:sz w:val="28"/>
        </w:rPr>
        <w:t xml:space="preserve">
      7.1.8. Передавать все или часть своих прав третьим лицам с </w:t>
      </w:r>
    </w:p>
    <w:bookmarkStart w:name="z20"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соблюдением условий, установленных Контрактом и законодательством </w:t>
      </w:r>
    </w:p>
    <w:p>
      <w:pPr>
        <w:spacing w:after="0"/>
        <w:ind w:left="0"/>
        <w:jc w:val="both"/>
      </w:pPr>
      <w:r>
        <w:rPr>
          <w:rFonts w:ascii="Times New Roman"/>
          <w:b w:val="false"/>
          <w:i w:val="false"/>
          <w:color w:val="000000"/>
          <w:sz w:val="28"/>
        </w:rPr>
        <w:t>Государства.</w:t>
      </w:r>
    </w:p>
    <w:p>
      <w:pPr>
        <w:spacing w:after="0"/>
        <w:ind w:left="0"/>
        <w:jc w:val="both"/>
      </w:pPr>
      <w:r>
        <w:rPr>
          <w:rFonts w:ascii="Times New Roman"/>
          <w:b w:val="false"/>
          <w:i w:val="false"/>
          <w:color w:val="000000"/>
          <w:sz w:val="28"/>
        </w:rPr>
        <w:t xml:space="preserve">     7.1.9. Прекращать свою деятельность на условиях, определенных </w:t>
      </w:r>
    </w:p>
    <w:p>
      <w:pPr>
        <w:spacing w:after="0"/>
        <w:ind w:left="0"/>
        <w:jc w:val="both"/>
      </w:pPr>
      <w:r>
        <w:rPr>
          <w:rFonts w:ascii="Times New Roman"/>
          <w:b w:val="false"/>
          <w:i w:val="false"/>
          <w:color w:val="000000"/>
          <w:sz w:val="28"/>
        </w:rPr>
        <w:t>Контрактом и законодательством Государства.</w:t>
      </w:r>
    </w:p>
    <w:p>
      <w:pPr>
        <w:spacing w:after="0"/>
        <w:ind w:left="0"/>
        <w:jc w:val="both"/>
      </w:pPr>
      <w:r>
        <w:rPr>
          <w:rFonts w:ascii="Times New Roman"/>
          <w:b w:val="false"/>
          <w:i w:val="false"/>
          <w:color w:val="000000"/>
          <w:sz w:val="28"/>
        </w:rPr>
        <w:t xml:space="preserve">     7.1.10. В случае прекращения Контракта Подрядчик вправе </w:t>
      </w:r>
    </w:p>
    <w:p>
      <w:pPr>
        <w:spacing w:after="0"/>
        <w:ind w:left="0"/>
        <w:jc w:val="both"/>
      </w:pPr>
      <w:r>
        <w:rPr>
          <w:rFonts w:ascii="Times New Roman"/>
          <w:b w:val="false"/>
          <w:i w:val="false"/>
          <w:color w:val="000000"/>
          <w:sz w:val="28"/>
        </w:rPr>
        <w:t xml:space="preserve">самостоятельно распорядиться имуществом, находящимся в его собственности, </w:t>
      </w:r>
    </w:p>
    <w:p>
      <w:pPr>
        <w:spacing w:after="0"/>
        <w:ind w:left="0"/>
        <w:jc w:val="both"/>
      </w:pPr>
      <w:r>
        <w:rPr>
          <w:rFonts w:ascii="Times New Roman"/>
          <w:b w:val="false"/>
          <w:i w:val="false"/>
          <w:color w:val="000000"/>
          <w:sz w:val="28"/>
        </w:rPr>
        <w:t>если иное не установлено в контракте.</w:t>
      </w:r>
    </w:p>
    <w:p>
      <w:pPr>
        <w:spacing w:after="0"/>
        <w:ind w:left="0"/>
        <w:jc w:val="both"/>
      </w:pPr>
      <w:r>
        <w:rPr>
          <w:rFonts w:ascii="Times New Roman"/>
          <w:b w:val="false"/>
          <w:i w:val="false"/>
          <w:color w:val="000000"/>
          <w:sz w:val="28"/>
        </w:rPr>
        <w:t xml:space="preserve">     7.1.11. Права Подрядчика могут быть дополнены по соглашению Сторон, </w:t>
      </w:r>
    </w:p>
    <w:p>
      <w:pPr>
        <w:spacing w:after="0"/>
        <w:ind w:left="0"/>
        <w:jc w:val="both"/>
      </w:pPr>
      <w:r>
        <w:rPr>
          <w:rFonts w:ascii="Times New Roman"/>
          <w:b w:val="false"/>
          <w:i w:val="false"/>
          <w:color w:val="000000"/>
          <w:sz w:val="28"/>
        </w:rPr>
        <w:t>если это не противоречит законодательству Государства.</w:t>
      </w:r>
    </w:p>
    <w:p>
      <w:pPr>
        <w:spacing w:after="0"/>
        <w:ind w:left="0"/>
        <w:jc w:val="both"/>
      </w:pPr>
      <w:r>
        <w:rPr>
          <w:rFonts w:ascii="Times New Roman"/>
          <w:b w:val="false"/>
          <w:i w:val="false"/>
          <w:color w:val="000000"/>
          <w:sz w:val="28"/>
        </w:rPr>
        <w:t xml:space="preserve">     7.2. Подрядчик обязан: </w:t>
      </w:r>
    </w:p>
    <w:p>
      <w:pPr>
        <w:spacing w:after="0"/>
        <w:ind w:left="0"/>
        <w:jc w:val="both"/>
      </w:pPr>
      <w:r>
        <w:rPr>
          <w:rFonts w:ascii="Times New Roman"/>
          <w:b w:val="false"/>
          <w:i w:val="false"/>
          <w:color w:val="000000"/>
          <w:sz w:val="28"/>
        </w:rPr>
        <w:t>     7.2.1. Приступить ________________________________________________</w:t>
      </w:r>
    </w:p>
    <w:p>
      <w:pPr>
        <w:spacing w:after="0"/>
        <w:ind w:left="0"/>
        <w:jc w:val="both"/>
      </w:pPr>
      <w:r>
        <w:rPr>
          <w:rFonts w:ascii="Times New Roman"/>
          <w:b w:val="false"/>
          <w:i w:val="false"/>
          <w:color w:val="000000"/>
          <w:sz w:val="28"/>
        </w:rPr>
        <w:t xml:space="preserve">                                  установить срок </w:t>
      </w:r>
    </w:p>
    <w:p>
      <w:pPr>
        <w:spacing w:after="0"/>
        <w:ind w:left="0"/>
        <w:jc w:val="both"/>
      </w:pPr>
      <w:r>
        <w:rPr>
          <w:rFonts w:ascii="Times New Roman"/>
          <w:b w:val="false"/>
          <w:i w:val="false"/>
          <w:color w:val="000000"/>
          <w:sz w:val="28"/>
        </w:rPr>
        <w:t>к выполнению Рабочей программы, согласованной Сторонами.</w:t>
      </w:r>
    </w:p>
    <w:p>
      <w:pPr>
        <w:spacing w:after="0"/>
        <w:ind w:left="0"/>
        <w:jc w:val="both"/>
      </w:pPr>
      <w:r>
        <w:rPr>
          <w:rFonts w:ascii="Times New Roman"/>
          <w:b w:val="false"/>
          <w:i w:val="false"/>
          <w:color w:val="000000"/>
          <w:sz w:val="28"/>
        </w:rPr>
        <w:t xml:space="preserve">     7.2.2. Выбирать наиболее эффективные методы и технологии при </w:t>
      </w:r>
    </w:p>
    <w:p>
      <w:pPr>
        <w:spacing w:after="0"/>
        <w:ind w:left="0"/>
        <w:jc w:val="both"/>
      </w:pPr>
      <w:r>
        <w:rPr>
          <w:rFonts w:ascii="Times New Roman"/>
          <w:b w:val="false"/>
          <w:i w:val="false"/>
          <w:color w:val="000000"/>
          <w:sz w:val="28"/>
        </w:rPr>
        <w:t>проведении _____________________________________________, основанные на</w:t>
      </w:r>
    </w:p>
    <w:p>
      <w:pPr>
        <w:spacing w:after="0"/>
        <w:ind w:left="0"/>
        <w:jc w:val="both"/>
      </w:pPr>
      <w:r>
        <w:rPr>
          <w:rFonts w:ascii="Times New Roman"/>
          <w:b w:val="false"/>
          <w:i w:val="false"/>
          <w:color w:val="000000"/>
          <w:sz w:val="28"/>
        </w:rPr>
        <w:t xml:space="preserve">             указать вил Операции по недропользованию </w:t>
      </w:r>
    </w:p>
    <w:p>
      <w:pPr>
        <w:spacing w:after="0"/>
        <w:ind w:left="0"/>
        <w:jc w:val="both"/>
      </w:pPr>
      <w:r>
        <w:rPr>
          <w:rFonts w:ascii="Times New Roman"/>
          <w:b w:val="false"/>
          <w:i w:val="false"/>
          <w:color w:val="000000"/>
          <w:sz w:val="28"/>
        </w:rPr>
        <w:t>стандартах, принятых в мировой практике.</w:t>
      </w:r>
    </w:p>
    <w:p>
      <w:pPr>
        <w:spacing w:after="0"/>
        <w:ind w:left="0"/>
        <w:jc w:val="both"/>
      </w:pPr>
      <w:r>
        <w:rPr>
          <w:rFonts w:ascii="Times New Roman"/>
          <w:b w:val="false"/>
          <w:i w:val="false"/>
          <w:color w:val="000000"/>
          <w:sz w:val="28"/>
        </w:rPr>
        <w:t xml:space="preserve">     7.2.3. Использовать Контрактную территорию только в целях, </w:t>
      </w:r>
    </w:p>
    <w:p>
      <w:pPr>
        <w:spacing w:after="0"/>
        <w:ind w:left="0"/>
        <w:jc w:val="both"/>
      </w:pPr>
      <w:r>
        <w:rPr>
          <w:rFonts w:ascii="Times New Roman"/>
          <w:b w:val="false"/>
          <w:i w:val="false"/>
          <w:color w:val="000000"/>
          <w:sz w:val="28"/>
        </w:rPr>
        <w:t>предусмотренных Контрактом.</w:t>
      </w:r>
    </w:p>
    <w:p>
      <w:pPr>
        <w:spacing w:after="0"/>
        <w:ind w:left="0"/>
        <w:jc w:val="both"/>
      </w:pPr>
      <w:r>
        <w:rPr>
          <w:rFonts w:ascii="Times New Roman"/>
          <w:b w:val="false"/>
          <w:i w:val="false"/>
          <w:color w:val="000000"/>
          <w:sz w:val="28"/>
        </w:rPr>
        <w:t xml:space="preserve">     7.2.4. Проводить_________________________________________ в строгом   </w:t>
      </w:r>
    </w:p>
    <w:p>
      <w:pPr>
        <w:spacing w:after="0"/>
        <w:ind w:left="0"/>
        <w:jc w:val="both"/>
      </w:pPr>
      <w:r>
        <w:rPr>
          <w:rFonts w:ascii="Times New Roman"/>
          <w:b w:val="false"/>
          <w:i w:val="false"/>
          <w:color w:val="000000"/>
          <w:sz w:val="28"/>
        </w:rPr>
        <w:t xml:space="preserve">                      указать вид Операции по недропользованию </w:t>
      </w:r>
    </w:p>
    <w:p>
      <w:pPr>
        <w:spacing w:after="0"/>
        <w:ind w:left="0"/>
        <w:jc w:val="both"/>
      </w:pPr>
      <w:r>
        <w:rPr>
          <w:rFonts w:ascii="Times New Roman"/>
          <w:b w:val="false"/>
          <w:i w:val="false"/>
          <w:color w:val="000000"/>
          <w:sz w:val="28"/>
        </w:rPr>
        <w:t>соответствии с законодательством Государства и Рабочей программой.</w:t>
      </w:r>
    </w:p>
    <w:p>
      <w:pPr>
        <w:spacing w:after="0"/>
        <w:ind w:left="0"/>
        <w:jc w:val="both"/>
      </w:pPr>
      <w:r>
        <w:rPr>
          <w:rFonts w:ascii="Times New Roman"/>
          <w:b w:val="false"/>
          <w:i w:val="false"/>
          <w:color w:val="000000"/>
          <w:sz w:val="28"/>
        </w:rPr>
        <w:t xml:space="preserve">     7.2.5. Не препятствовать другим лицам свободно передвигаться в </w:t>
      </w:r>
    </w:p>
    <w:p>
      <w:pPr>
        <w:spacing w:after="0"/>
        <w:ind w:left="0"/>
        <w:jc w:val="both"/>
      </w:pPr>
      <w:r>
        <w:rPr>
          <w:rFonts w:ascii="Times New Roman"/>
          <w:b w:val="false"/>
          <w:i w:val="false"/>
          <w:color w:val="000000"/>
          <w:sz w:val="28"/>
        </w:rPr>
        <w:t xml:space="preserve">пределах Контрактной территории, пользоваться объектами и коммуникациями </w:t>
      </w:r>
    </w:p>
    <w:p>
      <w:pPr>
        <w:spacing w:after="0"/>
        <w:ind w:left="0"/>
        <w:jc w:val="both"/>
      </w:pPr>
      <w:r>
        <w:rPr>
          <w:rFonts w:ascii="Times New Roman"/>
          <w:b w:val="false"/>
          <w:i w:val="false"/>
          <w:color w:val="000000"/>
          <w:sz w:val="28"/>
        </w:rPr>
        <w:t xml:space="preserve">общего пользования или проводить любые виды работ, и том числе Разведку и </w:t>
      </w:r>
    </w:p>
    <w:p>
      <w:pPr>
        <w:spacing w:after="0"/>
        <w:ind w:left="0"/>
        <w:jc w:val="both"/>
      </w:pPr>
      <w:r>
        <w:rPr>
          <w:rFonts w:ascii="Times New Roman"/>
          <w:b w:val="false"/>
          <w:i w:val="false"/>
          <w:color w:val="000000"/>
          <w:sz w:val="28"/>
        </w:rPr>
        <w:t>Добычу других природных ресурсов, кроме _________________________________,</w:t>
      </w:r>
    </w:p>
    <w:p>
      <w:pPr>
        <w:spacing w:after="0"/>
        <w:ind w:left="0"/>
        <w:jc w:val="both"/>
      </w:pPr>
      <w:r>
        <w:rPr>
          <w:rFonts w:ascii="Times New Roman"/>
          <w:b w:val="false"/>
          <w:i w:val="false"/>
          <w:color w:val="000000"/>
          <w:sz w:val="28"/>
        </w:rPr>
        <w:t xml:space="preserve">                                        указать вид Полезного ископаемого </w:t>
      </w:r>
    </w:p>
    <w:p>
      <w:pPr>
        <w:spacing w:after="0"/>
        <w:ind w:left="0"/>
        <w:jc w:val="both"/>
      </w:pPr>
      <w:r>
        <w:rPr>
          <w:rFonts w:ascii="Times New Roman"/>
          <w:b w:val="false"/>
          <w:i w:val="false"/>
          <w:color w:val="000000"/>
          <w:sz w:val="28"/>
        </w:rPr>
        <w:t xml:space="preserve">если это не связано с особыми условиями безопасности и такая деятельность </w:t>
      </w:r>
    </w:p>
    <w:p>
      <w:pPr>
        <w:spacing w:after="0"/>
        <w:ind w:left="0"/>
        <w:jc w:val="both"/>
      </w:pPr>
      <w:r>
        <w:rPr>
          <w:rFonts w:ascii="Times New Roman"/>
          <w:b w:val="false"/>
          <w:i w:val="false"/>
          <w:color w:val="000000"/>
          <w:sz w:val="28"/>
        </w:rPr>
        <w:t xml:space="preserve">не мешает проведению ___________________________________________. </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xml:space="preserve">     7.2.6. Соблюдать согласованные в установленном порядке </w:t>
      </w:r>
    </w:p>
    <w:p>
      <w:pPr>
        <w:spacing w:after="0"/>
        <w:ind w:left="0"/>
        <w:jc w:val="both"/>
      </w:pPr>
      <w:r>
        <w:rPr>
          <w:rFonts w:ascii="Times New Roman"/>
          <w:b w:val="false"/>
          <w:i w:val="false"/>
          <w:color w:val="000000"/>
          <w:sz w:val="28"/>
        </w:rPr>
        <w:t xml:space="preserve">технологические схемы и проекты по проведению ___________________________  </w:t>
      </w:r>
    </w:p>
    <w:p>
      <w:pPr>
        <w:spacing w:after="0"/>
        <w:ind w:left="0"/>
        <w:jc w:val="both"/>
      </w:pPr>
      <w:r>
        <w:rPr>
          <w:rFonts w:ascii="Times New Roman"/>
          <w:b w:val="false"/>
          <w:i w:val="false"/>
          <w:color w:val="000000"/>
          <w:sz w:val="28"/>
        </w:rPr>
        <w:t xml:space="preserve">                                                 указать вид Операции </w:t>
      </w:r>
    </w:p>
    <w:p>
      <w:pPr>
        <w:spacing w:after="0"/>
        <w:ind w:left="0"/>
        <w:jc w:val="both"/>
      </w:pPr>
      <w:r>
        <w:rPr>
          <w:rFonts w:ascii="Times New Roman"/>
          <w:b w:val="false"/>
          <w:i w:val="false"/>
          <w:color w:val="000000"/>
          <w:sz w:val="28"/>
        </w:rPr>
        <w:t xml:space="preserve">______________________, обеспечивающие безопасность персонала и населения. </w:t>
      </w:r>
    </w:p>
    <w:p>
      <w:pPr>
        <w:spacing w:after="0"/>
        <w:ind w:left="0"/>
        <w:jc w:val="both"/>
      </w:pPr>
      <w:r>
        <w:rPr>
          <w:rFonts w:ascii="Times New Roman"/>
          <w:b w:val="false"/>
          <w:i w:val="false"/>
          <w:color w:val="000000"/>
          <w:sz w:val="28"/>
        </w:rPr>
        <w:t xml:space="preserve">по недропользованию  </w:t>
      </w:r>
    </w:p>
    <w:p>
      <w:pPr>
        <w:spacing w:after="0"/>
        <w:ind w:left="0"/>
        <w:jc w:val="both"/>
      </w:pPr>
      <w:r>
        <w:rPr>
          <w:rFonts w:ascii="Times New Roman"/>
          <w:b w:val="false"/>
          <w:i w:val="false"/>
          <w:color w:val="000000"/>
          <w:sz w:val="28"/>
        </w:rPr>
        <w:t xml:space="preserve">     7.2.7. Обязательно использовать оборудование, материалы и готовую </w:t>
      </w:r>
    </w:p>
    <w:p>
      <w:pPr>
        <w:spacing w:after="0"/>
        <w:ind w:left="0"/>
        <w:jc w:val="both"/>
      </w:pPr>
      <w:r>
        <w:rPr>
          <w:rFonts w:ascii="Times New Roman"/>
          <w:b w:val="false"/>
          <w:i w:val="false"/>
          <w:color w:val="000000"/>
          <w:sz w:val="28"/>
        </w:rPr>
        <w:t xml:space="preserve">продукцию, произведенные в Государстве, при их соответствии стандартам и </w:t>
      </w:r>
    </w:p>
    <w:p>
      <w:pPr>
        <w:spacing w:after="0"/>
        <w:ind w:left="0"/>
        <w:jc w:val="both"/>
      </w:pPr>
      <w:r>
        <w:rPr>
          <w:rFonts w:ascii="Times New Roman"/>
          <w:b w:val="false"/>
          <w:i w:val="false"/>
          <w:color w:val="000000"/>
          <w:sz w:val="28"/>
        </w:rPr>
        <w:t xml:space="preserve">другим требованиям с проведением Конкурса на территории Республики </w:t>
      </w:r>
    </w:p>
    <w:p>
      <w:pPr>
        <w:spacing w:after="0"/>
        <w:ind w:left="0"/>
        <w:jc w:val="both"/>
      </w:pPr>
      <w:r>
        <w:rPr>
          <w:rFonts w:ascii="Times New Roman"/>
          <w:b w:val="false"/>
          <w:i w:val="false"/>
          <w:color w:val="000000"/>
          <w:sz w:val="28"/>
        </w:rPr>
        <w:t>Казахстан в порядке, определяемом Правительством Республики Казахстан.</w:t>
      </w:r>
    </w:p>
    <w:p>
      <w:pPr>
        <w:spacing w:after="0"/>
        <w:ind w:left="0"/>
        <w:jc w:val="both"/>
      </w:pPr>
      <w:r>
        <w:rPr>
          <w:rFonts w:ascii="Times New Roman"/>
          <w:b w:val="false"/>
          <w:i w:val="false"/>
          <w:color w:val="000000"/>
          <w:sz w:val="28"/>
        </w:rPr>
        <w:t xml:space="preserve">     7.2.8. Обязательно привлекать казахстанские предприятия и организации </w:t>
      </w:r>
    </w:p>
    <w:p>
      <w:pPr>
        <w:spacing w:after="0"/>
        <w:ind w:left="0"/>
        <w:jc w:val="both"/>
      </w:pPr>
      <w:r>
        <w:rPr>
          <w:rFonts w:ascii="Times New Roman"/>
          <w:b w:val="false"/>
          <w:i w:val="false"/>
          <w:color w:val="000000"/>
          <w:sz w:val="28"/>
        </w:rPr>
        <w:t>для выполнения работ и услуг при проведении ____________________________</w:t>
      </w:r>
    </w:p>
    <w:p>
      <w:pPr>
        <w:spacing w:after="0"/>
        <w:ind w:left="0"/>
        <w:jc w:val="both"/>
      </w:pPr>
      <w:r>
        <w:rPr>
          <w:rFonts w:ascii="Times New Roman"/>
          <w:b w:val="false"/>
          <w:i w:val="false"/>
          <w:color w:val="000000"/>
          <w:sz w:val="28"/>
        </w:rPr>
        <w:t xml:space="preserve">                                             указать вид Операции по  </w:t>
      </w:r>
    </w:p>
    <w:p>
      <w:pPr>
        <w:spacing w:after="0"/>
        <w:ind w:left="0"/>
        <w:jc w:val="both"/>
      </w:pPr>
      <w:r>
        <w:rPr>
          <w:rFonts w:ascii="Times New Roman"/>
          <w:b w:val="false"/>
          <w:i w:val="false"/>
          <w:color w:val="000000"/>
          <w:sz w:val="28"/>
        </w:rPr>
        <w:t xml:space="preserve">____________________, включая использование воздушного, железнодорожного, </w:t>
      </w:r>
    </w:p>
    <w:p>
      <w:pPr>
        <w:spacing w:after="0"/>
        <w:ind w:left="0"/>
        <w:jc w:val="both"/>
      </w:pPr>
      <w:r>
        <w:rPr>
          <w:rFonts w:ascii="Times New Roman"/>
          <w:b w:val="false"/>
          <w:i w:val="false"/>
          <w:color w:val="000000"/>
          <w:sz w:val="28"/>
        </w:rPr>
        <w:t xml:space="preserve">по недропользованию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водного и других видов транспорта, если эти услуги соответствуют стандартам и другим требованиям, с проведением конкурса на территории Республики Казахстан в порядке, определяемом Правительством Республики Казахстан. </w:t>
      </w:r>
      <w:r>
        <w:br/>
      </w:r>
      <w:r>
        <w:rPr>
          <w:rFonts w:ascii="Times New Roman"/>
          <w:b w:val="false"/>
          <w:i w:val="false"/>
          <w:color w:val="000000"/>
          <w:sz w:val="28"/>
        </w:rPr>
        <w:t xml:space="preserve">
      7.2.9. В случае отсутствия какого-либо вида услуг в Республике Казахстан использовать услуги иностранных организаций по разрешению уполномоченного государственного органа. </w:t>
      </w:r>
      <w:r>
        <w:br/>
      </w:r>
      <w:r>
        <w:rPr>
          <w:rFonts w:ascii="Times New Roman"/>
          <w:b w:val="false"/>
          <w:i w:val="false"/>
          <w:color w:val="000000"/>
          <w:sz w:val="28"/>
        </w:rPr>
        <w:t xml:space="preserve">
      7.2.10. При проведении _____________________________________ отдавать </w:t>
      </w:r>
      <w:r>
        <w:br/>
      </w:r>
      <w:r>
        <w:rPr>
          <w:rFonts w:ascii="Times New Roman"/>
          <w:b w:val="false"/>
          <w:i w:val="false"/>
          <w:color w:val="000000"/>
          <w:sz w:val="28"/>
        </w:rPr>
        <w:t xml:space="preserve">
                            указать вид Операции по недропользованию предпочтение казахстанским кадрам и создавать рабочие места. </w:t>
      </w:r>
      <w:r>
        <w:br/>
      </w:r>
      <w:r>
        <w:rPr>
          <w:rFonts w:ascii="Times New Roman"/>
          <w:b w:val="false"/>
          <w:i w:val="false"/>
          <w:color w:val="000000"/>
          <w:sz w:val="28"/>
        </w:rPr>
        <w:t xml:space="preserve">
      7.2.11. Предоставлять Компетентному органу Рабочую программу, а также полную информацию о процессе ее реализации. </w:t>
      </w:r>
      <w:r>
        <w:br/>
      </w:r>
      <w:r>
        <w:rPr>
          <w:rFonts w:ascii="Times New Roman"/>
          <w:b w:val="false"/>
          <w:i w:val="false"/>
          <w:color w:val="000000"/>
          <w:sz w:val="28"/>
        </w:rPr>
        <w:t xml:space="preserve">
      7.2.12. Финансировать _______________________________________________ </w:t>
      </w:r>
      <w:r>
        <w:br/>
      </w:r>
      <w:r>
        <w:rPr>
          <w:rFonts w:ascii="Times New Roman"/>
          <w:b w:val="false"/>
          <w:i w:val="false"/>
          <w:color w:val="000000"/>
          <w:sz w:val="28"/>
        </w:rPr>
        <w:t xml:space="preserve">
                                не менее % от общего объема инвестиций профессиональную подготовку привлеченного к работам по Контракту казахстанского персонала. </w:t>
      </w:r>
      <w:r>
        <w:br/>
      </w:r>
      <w:r>
        <w:rPr>
          <w:rFonts w:ascii="Times New Roman"/>
          <w:b w:val="false"/>
          <w:i w:val="false"/>
          <w:color w:val="000000"/>
          <w:sz w:val="28"/>
        </w:rPr>
        <w:t xml:space="preserve">
      При этом в случае превышения суммы средств по обязательству на обучение казахстанских кадров над реальной потребностью в обучении привлеченного персонала Подрядчик использует оставшуюся сумму средств на финансирование приоритетных задач системы среднего образования в соответствии с Соглашением о взаимодействии Министерства образования и науки Республики Казахстан и Министерства энергетики и минеральных ресурсов Республики Казахстан. Информация об остающейся части средств </w:t>
      </w:r>
    </w:p>
    <w:bookmarkStart w:name="z21"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на обучение представляется в Компетентный орган после утверждения </w:t>
      </w:r>
    </w:p>
    <w:p>
      <w:pPr>
        <w:spacing w:after="0"/>
        <w:ind w:left="0"/>
        <w:jc w:val="both"/>
      </w:pPr>
      <w:r>
        <w:rPr>
          <w:rFonts w:ascii="Times New Roman"/>
          <w:b w:val="false"/>
          <w:i w:val="false"/>
          <w:color w:val="000000"/>
          <w:sz w:val="28"/>
        </w:rPr>
        <w:t>Годовой Рабочей программы и бюджета на очередной год действия Контракта.</w:t>
      </w:r>
    </w:p>
    <w:p>
      <w:pPr>
        <w:spacing w:after="0"/>
        <w:ind w:left="0"/>
        <w:jc w:val="both"/>
      </w:pPr>
      <w:r>
        <w:rPr>
          <w:rFonts w:ascii="Times New Roman"/>
          <w:b w:val="false"/>
          <w:i w:val="false"/>
          <w:color w:val="000000"/>
          <w:sz w:val="28"/>
        </w:rPr>
        <w:t xml:space="preserve">     7.2.13. Беспрепятственно предоставлять необходимые документы, </w:t>
      </w:r>
    </w:p>
    <w:p>
      <w:pPr>
        <w:spacing w:after="0"/>
        <w:ind w:left="0"/>
        <w:jc w:val="both"/>
      </w:pPr>
      <w:r>
        <w:rPr>
          <w:rFonts w:ascii="Times New Roman"/>
          <w:b w:val="false"/>
          <w:i w:val="false"/>
          <w:color w:val="000000"/>
          <w:sz w:val="28"/>
        </w:rPr>
        <w:t xml:space="preserve">информацию и доступ к местам работ контрольным органам Государства при </w:t>
      </w:r>
    </w:p>
    <w:p>
      <w:pPr>
        <w:spacing w:after="0"/>
        <w:ind w:left="0"/>
        <w:jc w:val="both"/>
      </w:pPr>
      <w:r>
        <w:rPr>
          <w:rFonts w:ascii="Times New Roman"/>
          <w:b w:val="false"/>
          <w:i w:val="false"/>
          <w:color w:val="000000"/>
          <w:sz w:val="28"/>
        </w:rPr>
        <w:t xml:space="preserve">выполнении ими служебных функций и своевременно устранять выявленные ими </w:t>
      </w:r>
    </w:p>
    <w:p>
      <w:pPr>
        <w:spacing w:after="0"/>
        <w:ind w:left="0"/>
        <w:jc w:val="both"/>
      </w:pPr>
      <w:r>
        <w:rPr>
          <w:rFonts w:ascii="Times New Roman"/>
          <w:b w:val="false"/>
          <w:i w:val="false"/>
          <w:color w:val="000000"/>
          <w:sz w:val="28"/>
        </w:rPr>
        <w:t>нарушения.</w:t>
      </w:r>
    </w:p>
    <w:p>
      <w:pPr>
        <w:spacing w:after="0"/>
        <w:ind w:left="0"/>
        <w:jc w:val="both"/>
      </w:pPr>
      <w:r>
        <w:rPr>
          <w:rFonts w:ascii="Times New Roman"/>
          <w:b w:val="false"/>
          <w:i w:val="false"/>
          <w:color w:val="000000"/>
          <w:sz w:val="28"/>
        </w:rPr>
        <w:t>     7.2.14. Передавать информацию о содержании _________________________</w:t>
      </w:r>
    </w:p>
    <w:p>
      <w:pPr>
        <w:spacing w:after="0"/>
        <w:ind w:left="0"/>
        <w:jc w:val="both"/>
      </w:pPr>
      <w:r>
        <w:rPr>
          <w:rFonts w:ascii="Times New Roman"/>
          <w:b w:val="false"/>
          <w:i w:val="false"/>
          <w:color w:val="000000"/>
          <w:sz w:val="28"/>
        </w:rPr>
        <w:t xml:space="preserve">                                                 указать вид Операции </w:t>
      </w:r>
    </w:p>
    <w:p>
      <w:pPr>
        <w:spacing w:after="0"/>
        <w:ind w:left="0"/>
        <w:jc w:val="both"/>
      </w:pPr>
      <w:r>
        <w:rPr>
          <w:rFonts w:ascii="Times New Roman"/>
          <w:b w:val="false"/>
          <w:i w:val="false"/>
          <w:color w:val="000000"/>
          <w:sz w:val="28"/>
        </w:rPr>
        <w:t>___________________ Третьим лицам, если возникнет такая необходимость,</w:t>
      </w:r>
    </w:p>
    <w:p>
      <w:pPr>
        <w:spacing w:after="0"/>
        <w:ind w:left="0"/>
        <w:jc w:val="both"/>
      </w:pPr>
      <w:r>
        <w:rPr>
          <w:rFonts w:ascii="Times New Roman"/>
          <w:b w:val="false"/>
          <w:i w:val="false"/>
          <w:color w:val="000000"/>
          <w:sz w:val="28"/>
        </w:rPr>
        <w:t>по недропользованию</w:t>
      </w:r>
    </w:p>
    <w:p>
      <w:pPr>
        <w:spacing w:after="0"/>
        <w:ind w:left="0"/>
        <w:jc w:val="both"/>
      </w:pPr>
      <w:r>
        <w:rPr>
          <w:rFonts w:ascii="Times New Roman"/>
          <w:b w:val="false"/>
          <w:i w:val="false"/>
          <w:color w:val="000000"/>
          <w:sz w:val="28"/>
        </w:rPr>
        <w:t>только с письменного согласия другой Стороны _____________________________</w:t>
      </w:r>
    </w:p>
    <w:p>
      <w:pPr>
        <w:spacing w:after="0"/>
        <w:ind w:left="0"/>
        <w:jc w:val="both"/>
      </w:pPr>
      <w:r>
        <w:rPr>
          <w:rFonts w:ascii="Times New Roman"/>
          <w:b w:val="false"/>
          <w:i w:val="false"/>
          <w:color w:val="000000"/>
          <w:sz w:val="28"/>
        </w:rPr>
        <w:t xml:space="preserve">                                             (если иное не предусмотрено </w:t>
      </w:r>
    </w:p>
    <w:p>
      <w:pPr>
        <w:spacing w:after="0"/>
        <w:ind w:left="0"/>
        <w:jc w:val="both"/>
      </w:pPr>
      <w:r>
        <w:rPr>
          <w:rFonts w:ascii="Times New Roman"/>
          <w:b w:val="false"/>
          <w:i w:val="false"/>
          <w:color w:val="000000"/>
          <w:sz w:val="28"/>
        </w:rPr>
        <w:t xml:space="preserve">__________________.     </w:t>
      </w:r>
    </w:p>
    <w:p>
      <w:pPr>
        <w:spacing w:after="0"/>
        <w:ind w:left="0"/>
        <w:jc w:val="both"/>
      </w:pPr>
      <w:r>
        <w:rPr>
          <w:rFonts w:ascii="Times New Roman"/>
          <w:b w:val="false"/>
          <w:i w:val="false"/>
          <w:color w:val="000000"/>
          <w:sz w:val="28"/>
        </w:rPr>
        <w:t>   Контрактом)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7.2.15. Своевременно уплачивать налоги и другие обязательные платежи в бюджет, а также штрафы за нерациональное использование Недр. </w:t>
      </w:r>
      <w:r>
        <w:br/>
      </w:r>
      <w:r>
        <w:rPr>
          <w:rFonts w:ascii="Times New Roman"/>
          <w:b w:val="false"/>
          <w:i w:val="false"/>
          <w:color w:val="000000"/>
          <w:sz w:val="28"/>
        </w:rPr>
        <w:t xml:space="preserve">
      7.2.16. В процессе своей деятельности сохранять объекты культурно-исторического значения, расположенные на Контрактной территории. </w:t>
      </w:r>
      <w:r>
        <w:br/>
      </w:r>
      <w:r>
        <w:rPr>
          <w:rFonts w:ascii="Times New Roman"/>
          <w:b w:val="false"/>
          <w:i w:val="false"/>
          <w:color w:val="000000"/>
          <w:sz w:val="28"/>
        </w:rPr>
        <w:t xml:space="preserve">
      7.2.17. Прогнозировать долгосрочные экологические последствия своей деятельности по исполнению Контракта и предоставлять эти прогнозы в Компетентный орган и государственные органы по охране окружающей природной среды не позднее, чем за __ лет до окончания срока действия Контракта. </w:t>
      </w:r>
      <w:r>
        <w:br/>
      </w:r>
      <w:r>
        <w:rPr>
          <w:rFonts w:ascii="Times New Roman"/>
          <w:b w:val="false"/>
          <w:i w:val="false"/>
          <w:color w:val="000000"/>
          <w:sz w:val="28"/>
        </w:rPr>
        <w:t xml:space="preserve">
      7.2.18. Оставить Контрактную территорию в состоянии, соответствующем требованиям правил о горном и санитарном надзоре, охране недр и окружающей природной среды. </w:t>
      </w:r>
      <w:r>
        <w:br/>
      </w:r>
      <w:r>
        <w:rPr>
          <w:rFonts w:ascii="Times New Roman"/>
          <w:b w:val="false"/>
          <w:i w:val="false"/>
          <w:color w:val="000000"/>
          <w:sz w:val="28"/>
        </w:rPr>
        <w:t xml:space="preserve">
      7.2.19. Восстановить участки земли и другие природные объекты, состояние которых было нарушено деятельностью Подрядчика по Контракту, до состояния, пригодного для дальнейшего использования в соответствии с требованиями законодательства Государства. </w:t>
      </w:r>
      <w:r>
        <w:br/>
      </w:r>
      <w:r>
        <w:rPr>
          <w:rFonts w:ascii="Times New Roman"/>
          <w:b w:val="false"/>
          <w:i w:val="false"/>
          <w:color w:val="000000"/>
          <w:sz w:val="28"/>
        </w:rPr>
        <w:t xml:space="preserve">
      7.3. Обязанности Компетентного органа: </w:t>
      </w:r>
      <w:r>
        <w:br/>
      </w:r>
      <w:r>
        <w:rPr>
          <w:rFonts w:ascii="Times New Roman"/>
          <w:b w:val="false"/>
          <w:i w:val="false"/>
          <w:color w:val="000000"/>
          <w:sz w:val="28"/>
        </w:rPr>
        <w:t xml:space="preserve">
      7.3.1. Обеспечивать исполнение условий и расторжение Контракта в </w:t>
      </w:r>
    </w:p>
    <w:bookmarkStart w:name="z22"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порядке и на основаниях, предусмотренных законодательством Государства.</w:t>
      </w:r>
    </w:p>
    <w:p>
      <w:pPr>
        <w:spacing w:after="0"/>
        <w:ind w:left="0"/>
        <w:jc w:val="both"/>
      </w:pPr>
      <w:r>
        <w:rPr>
          <w:rFonts w:ascii="Times New Roman"/>
          <w:b w:val="false"/>
          <w:i w:val="false"/>
          <w:color w:val="000000"/>
          <w:sz w:val="28"/>
        </w:rPr>
        <w:t xml:space="preserve">     7.3.2. Обеспечить предоставление Подрядчику земельного участка на </w:t>
      </w:r>
    </w:p>
    <w:p>
      <w:pPr>
        <w:spacing w:after="0"/>
        <w:ind w:left="0"/>
        <w:jc w:val="both"/>
      </w:pPr>
      <w:r>
        <w:rPr>
          <w:rFonts w:ascii="Times New Roman"/>
          <w:b w:val="false"/>
          <w:i w:val="false"/>
          <w:color w:val="000000"/>
          <w:sz w:val="28"/>
        </w:rPr>
        <w:t xml:space="preserve">право землепользования в соответствии с Контрактом. </w:t>
      </w:r>
    </w:p>
    <w:p>
      <w:pPr>
        <w:spacing w:after="0"/>
        <w:ind w:left="0"/>
        <w:jc w:val="both"/>
      </w:pPr>
      <w:r>
        <w:rPr>
          <w:rFonts w:ascii="Times New Roman"/>
          <w:b w:val="false"/>
          <w:i w:val="false"/>
          <w:color w:val="000000"/>
          <w:sz w:val="28"/>
        </w:rPr>
        <w:t>     7.4. Права Компетентного органа:</w:t>
      </w:r>
    </w:p>
    <w:p>
      <w:pPr>
        <w:spacing w:after="0"/>
        <w:ind w:left="0"/>
        <w:jc w:val="both"/>
      </w:pPr>
      <w:r>
        <w:rPr>
          <w:rFonts w:ascii="Times New Roman"/>
          <w:b w:val="false"/>
          <w:i w:val="false"/>
          <w:color w:val="000000"/>
          <w:sz w:val="28"/>
        </w:rPr>
        <w:t xml:space="preserve">     7.4.1. Представлять Государство на переговорах с Подрядчиком по </w:t>
      </w:r>
    </w:p>
    <w:p>
      <w:pPr>
        <w:spacing w:after="0"/>
        <w:ind w:left="0"/>
        <w:jc w:val="both"/>
      </w:pPr>
      <w:r>
        <w:rPr>
          <w:rFonts w:ascii="Times New Roman"/>
          <w:b w:val="false"/>
          <w:i w:val="false"/>
          <w:color w:val="000000"/>
          <w:sz w:val="28"/>
        </w:rPr>
        <w:t>условиям Контракта.</w:t>
      </w:r>
    </w:p>
    <w:p>
      <w:pPr>
        <w:spacing w:after="0"/>
        <w:ind w:left="0"/>
        <w:jc w:val="both"/>
      </w:pPr>
      <w:r>
        <w:rPr>
          <w:rFonts w:ascii="Times New Roman"/>
          <w:b w:val="false"/>
          <w:i w:val="false"/>
          <w:color w:val="000000"/>
          <w:sz w:val="28"/>
        </w:rPr>
        <w:t xml:space="preserve">     7.4.2. Требовать от Подрядчика регулярной отчетности выполнения </w:t>
      </w:r>
    </w:p>
    <w:p>
      <w:pPr>
        <w:spacing w:after="0"/>
        <w:ind w:left="0"/>
        <w:jc w:val="both"/>
      </w:pPr>
      <w:r>
        <w:rPr>
          <w:rFonts w:ascii="Times New Roman"/>
          <w:b w:val="false"/>
          <w:i w:val="false"/>
          <w:color w:val="000000"/>
          <w:sz w:val="28"/>
        </w:rPr>
        <w:t xml:space="preserve">условий Контракта. Запрашивать иную информацию, касающуюся условий </w:t>
      </w:r>
    </w:p>
    <w:p>
      <w:pPr>
        <w:spacing w:after="0"/>
        <w:ind w:left="0"/>
        <w:jc w:val="both"/>
      </w:pPr>
      <w:r>
        <w:rPr>
          <w:rFonts w:ascii="Times New Roman"/>
          <w:b w:val="false"/>
          <w:i w:val="false"/>
          <w:color w:val="000000"/>
          <w:sz w:val="28"/>
        </w:rPr>
        <w:t>Контракта.</w:t>
      </w:r>
    </w:p>
    <w:p>
      <w:pPr>
        <w:spacing w:after="0"/>
        <w:ind w:left="0"/>
        <w:jc w:val="both"/>
      </w:pPr>
      <w:r>
        <w:rPr>
          <w:rFonts w:ascii="Times New Roman"/>
          <w:b w:val="false"/>
          <w:i w:val="false"/>
          <w:color w:val="000000"/>
          <w:sz w:val="28"/>
        </w:rPr>
        <w:t xml:space="preserve">     7.4.3. Инспектировать проведение Подрядчиком ______________________   </w:t>
      </w:r>
    </w:p>
    <w:p>
      <w:pPr>
        <w:spacing w:after="0"/>
        <w:ind w:left="0"/>
        <w:jc w:val="both"/>
      </w:pPr>
      <w:r>
        <w:rPr>
          <w:rFonts w:ascii="Times New Roman"/>
          <w:b w:val="false"/>
          <w:i w:val="false"/>
          <w:color w:val="000000"/>
          <w:sz w:val="28"/>
        </w:rPr>
        <w:t>                                                       Операции</w:t>
      </w:r>
    </w:p>
    <w:p>
      <w:pPr>
        <w:spacing w:after="0"/>
        <w:ind w:left="0"/>
        <w:jc w:val="both"/>
      </w:pPr>
      <w:r>
        <w:rPr>
          <w:rFonts w:ascii="Times New Roman"/>
          <w:b w:val="false"/>
          <w:i w:val="false"/>
          <w:color w:val="000000"/>
          <w:sz w:val="28"/>
        </w:rPr>
        <w:t>____________________, в том числе документацию Подрядчика,</w:t>
      </w:r>
    </w:p>
    <w:p>
      <w:pPr>
        <w:spacing w:after="0"/>
        <w:ind w:left="0"/>
        <w:jc w:val="both"/>
      </w:pPr>
      <w:r>
        <w:rPr>
          <w:rFonts w:ascii="Times New Roman"/>
          <w:b w:val="false"/>
          <w:i w:val="false"/>
          <w:color w:val="000000"/>
          <w:sz w:val="28"/>
        </w:rPr>
        <w:t xml:space="preserve"> по недропользованию</w:t>
      </w:r>
    </w:p>
    <w:p>
      <w:pPr>
        <w:spacing w:after="0"/>
        <w:ind w:left="0"/>
        <w:jc w:val="both"/>
      </w:pPr>
      <w:r>
        <w:rPr>
          <w:rFonts w:ascii="Times New Roman"/>
          <w:b w:val="false"/>
          <w:i w:val="false"/>
          <w:color w:val="000000"/>
          <w:sz w:val="28"/>
        </w:rPr>
        <w:t>относящуюся к деятельности по исполнению условий Контракта.</w:t>
      </w:r>
    </w:p>
    <w:p>
      <w:pPr>
        <w:spacing w:after="0"/>
        <w:ind w:left="0"/>
        <w:jc w:val="both"/>
      </w:pPr>
      <w:r>
        <w:rPr>
          <w:rFonts w:ascii="Times New Roman"/>
          <w:b w:val="false"/>
          <w:i w:val="false"/>
          <w:color w:val="000000"/>
          <w:sz w:val="28"/>
        </w:rPr>
        <w:t xml:space="preserve">     7.4.4. Доступ к любым работам на Контрактной территории, относящимся </w:t>
      </w:r>
    </w:p>
    <w:p>
      <w:pPr>
        <w:spacing w:after="0"/>
        <w:ind w:left="0"/>
        <w:jc w:val="both"/>
      </w:pPr>
      <w:r>
        <w:rPr>
          <w:rFonts w:ascii="Times New Roman"/>
          <w:b w:val="false"/>
          <w:i w:val="false"/>
          <w:color w:val="000000"/>
          <w:sz w:val="28"/>
        </w:rPr>
        <w:t>к 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8. Рабочая программа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8.1. Подрядчик осуществляет _________________________________________ </w:t>
      </w:r>
      <w:r>
        <w:br/>
      </w:r>
      <w:r>
        <w:rPr>
          <w:rFonts w:ascii="Times New Roman"/>
          <w:b w:val="false"/>
          <w:i w:val="false"/>
          <w:color w:val="000000"/>
          <w:sz w:val="28"/>
        </w:rPr>
        <w:t xml:space="preserve">
                                  указать вид Операции по недропользованию в соответствии с согласованной с Компетентным органом Рабочей программой. </w:t>
      </w:r>
      <w:r>
        <w:br/>
      </w:r>
      <w:r>
        <w:rPr>
          <w:rFonts w:ascii="Times New Roman"/>
          <w:b w:val="false"/>
          <w:i w:val="false"/>
          <w:color w:val="000000"/>
          <w:sz w:val="28"/>
        </w:rPr>
        <w:t xml:space="preserve">
      8.2. Рабочая программа подготавливается на основе технико-экономических расчетов и обоснований, экспертной оценки запасов Месторождения (если оно уже открыто и запасы утверждены соответствующим государственным органом) либо Участков недр (блоков) и других материалов с учетом положительной практики разработки Месторождений. </w:t>
      </w:r>
      <w:r>
        <w:br/>
      </w:r>
      <w:r>
        <w:rPr>
          <w:rFonts w:ascii="Times New Roman"/>
          <w:b w:val="false"/>
          <w:i w:val="false"/>
          <w:color w:val="000000"/>
          <w:sz w:val="28"/>
        </w:rPr>
        <w:t xml:space="preserve">
      8.3. Подрядчик может вносить предложения об изменении и/или дополнении согласованной Рабочей программы. Изменения, дополнения и поправки в Рабочую программу вносятся в письменном виде при обоюдном согласии Сторон. </w:t>
      </w:r>
      <w:r>
        <w:br/>
      </w:r>
      <w:r>
        <w:rPr>
          <w:rFonts w:ascii="Times New Roman"/>
          <w:b w:val="false"/>
          <w:i w:val="false"/>
          <w:color w:val="000000"/>
          <w:sz w:val="28"/>
        </w:rPr>
        <w:t xml:space="preserve">
      8.4. Подрядчик согласовывает ежегодную Рабочую программу с государственным органом по использованию и охране недр или с его территориальным подразделением.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 Период разведки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9.1. Период Разведки состоит из ____________________________________ </w:t>
      </w:r>
      <w:r>
        <w:br/>
      </w:r>
      <w:r>
        <w:rPr>
          <w:rFonts w:ascii="Times New Roman"/>
          <w:b w:val="false"/>
          <w:i w:val="false"/>
          <w:color w:val="000000"/>
          <w:sz w:val="28"/>
        </w:rPr>
        <w:t xml:space="preserve">
                                           (но не более шести) последовательных лет согласно Контракту и может быть продлен _________________________________________________________________________ (но не более, чем дважды с продолжительностью каждого периода до двух лет) </w:t>
      </w:r>
      <w:r>
        <w:br/>
      </w:r>
      <w:r>
        <w:rPr>
          <w:rFonts w:ascii="Times New Roman"/>
          <w:b w:val="false"/>
          <w:i w:val="false"/>
          <w:color w:val="000000"/>
          <w:sz w:val="28"/>
        </w:rPr>
        <w:t xml:space="preserve">
      по взаимному согласию Сторон в соответствии с законодательством о недропользовании. При этом Стороны должны предварительно определить оставляемую для продолжения Разведки часть Контрактной территории и внести соответствующие изменения в Рабочую программу.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9.2. Подрядчик должен начать Разведку ______________________________ </w:t>
      </w:r>
      <w:r>
        <w:br/>
      </w:r>
      <w:r>
        <w:rPr>
          <w:rFonts w:ascii="Times New Roman"/>
          <w:b w:val="false"/>
          <w:i w:val="false"/>
          <w:color w:val="000000"/>
          <w:sz w:val="28"/>
        </w:rPr>
        <w:t xml:space="preserve">
                                               (не позднее срока, _________________________________________________________________________ </w:t>
      </w:r>
      <w:r>
        <w:br/>
      </w:r>
      <w:r>
        <w:rPr>
          <w:rFonts w:ascii="Times New Roman"/>
          <w:b w:val="false"/>
          <w:i w:val="false"/>
          <w:color w:val="000000"/>
          <w:sz w:val="28"/>
        </w:rPr>
        <w:t xml:space="preserve">
                        установленного в Контракте) дней после Даты вступления Контракта в силу. Подрядчик предварительно за _____ дней информирует Компетентный орган о конкретной дате начала Разведки. </w:t>
      </w:r>
      <w:r>
        <w:br/>
      </w:r>
      <w:r>
        <w:rPr>
          <w:rFonts w:ascii="Times New Roman"/>
          <w:b w:val="false"/>
          <w:i w:val="false"/>
          <w:color w:val="000000"/>
          <w:sz w:val="28"/>
        </w:rPr>
        <w:t xml:space="preserve">
      9.3. По мере проведения Разведки Подрядчик обязуется согласно условиям Контракта и Рабочей программе возвращать Контрактную территорию за исключением территории, на которой сделано Коммерческое обнаружение. </w:t>
      </w:r>
      <w:r>
        <w:br/>
      </w:r>
      <w:r>
        <w:rPr>
          <w:rFonts w:ascii="Times New Roman"/>
          <w:b w:val="false"/>
          <w:i w:val="false"/>
          <w:color w:val="000000"/>
          <w:sz w:val="28"/>
        </w:rPr>
        <w:t xml:space="preserve">
      9.4. Подрядчик согласно условиям Контракта определяет возвращаемые Участки недр и сообщает об этом Компетентному органу не позднее, чем за ________________ дней до ________________________. установить срок установить срок </w:t>
      </w:r>
      <w:r>
        <w:br/>
      </w:r>
      <w:r>
        <w:rPr>
          <w:rFonts w:ascii="Times New Roman"/>
          <w:b w:val="false"/>
          <w:i w:val="false"/>
          <w:color w:val="000000"/>
          <w:sz w:val="28"/>
        </w:rPr>
        <w:t xml:space="preserve">
      9.5. Возвращаемые участки должны соответствовать всем требованиям законодательства Государства, касающимся защиты окружающей природной среды. Подрядчик восстанавливает за свой счет возвращаемые территории и другие природные объекты, нарушенные вследствие проведения _________________________________________ до состояния, пригодного для </w:t>
      </w:r>
    </w:p>
    <w:bookmarkEnd w:id="15"/>
    <w:bookmarkStart w:name="z28"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указать вид Операции по недропользованию  </w:t>
      </w:r>
    </w:p>
    <w:p>
      <w:pPr>
        <w:spacing w:after="0"/>
        <w:ind w:left="0"/>
        <w:jc w:val="both"/>
      </w:pPr>
      <w:r>
        <w:rPr>
          <w:rFonts w:ascii="Times New Roman"/>
          <w:b w:val="false"/>
          <w:i w:val="false"/>
          <w:color w:val="000000"/>
          <w:sz w:val="28"/>
        </w:rPr>
        <w:t>использования по прямому назначению.</w:t>
      </w:r>
    </w:p>
    <w:p>
      <w:pPr>
        <w:spacing w:after="0"/>
        <w:ind w:left="0"/>
        <w:jc w:val="both"/>
      </w:pPr>
      <w:r>
        <w:rPr>
          <w:rFonts w:ascii="Times New Roman"/>
          <w:b w:val="false"/>
          <w:i w:val="false"/>
          <w:color w:val="000000"/>
          <w:sz w:val="28"/>
        </w:rPr>
        <w:t xml:space="preserve">     9.6. Контракт прекращает свое действие по истечении периода Разведки, </w:t>
      </w:r>
    </w:p>
    <w:p>
      <w:pPr>
        <w:spacing w:after="0"/>
        <w:ind w:left="0"/>
        <w:jc w:val="both"/>
      </w:pPr>
      <w:r>
        <w:rPr>
          <w:rFonts w:ascii="Times New Roman"/>
          <w:b w:val="false"/>
          <w:i w:val="false"/>
          <w:color w:val="000000"/>
          <w:sz w:val="28"/>
        </w:rPr>
        <w:t xml:space="preserve">с учетом его возможных продлений, если на Контрактной территории не было </w:t>
      </w:r>
    </w:p>
    <w:p>
      <w:pPr>
        <w:spacing w:after="0"/>
        <w:ind w:left="0"/>
        <w:jc w:val="both"/>
      </w:pPr>
      <w:r>
        <w:rPr>
          <w:rFonts w:ascii="Times New Roman"/>
          <w:b w:val="false"/>
          <w:i w:val="false"/>
          <w:color w:val="000000"/>
          <w:sz w:val="28"/>
        </w:rPr>
        <w:t xml:space="preserve">совершено Коммерческое обнаружение или не было принято решение о переходе </w:t>
      </w:r>
    </w:p>
    <w:p>
      <w:pPr>
        <w:spacing w:after="0"/>
        <w:ind w:left="0"/>
        <w:jc w:val="both"/>
      </w:pPr>
      <w:r>
        <w:rPr>
          <w:rFonts w:ascii="Times New Roman"/>
          <w:b w:val="false"/>
          <w:i w:val="false"/>
          <w:color w:val="000000"/>
          <w:sz w:val="28"/>
        </w:rPr>
        <w:t xml:space="preserve">к периоду Добычи. Если Подрядчик отказывается от продолжения работ по </w:t>
      </w:r>
    </w:p>
    <w:p>
      <w:pPr>
        <w:spacing w:after="0"/>
        <w:ind w:left="0"/>
        <w:jc w:val="both"/>
      </w:pPr>
      <w:r>
        <w:rPr>
          <w:rFonts w:ascii="Times New Roman"/>
          <w:b w:val="false"/>
          <w:i w:val="false"/>
          <w:color w:val="000000"/>
          <w:sz w:val="28"/>
        </w:rPr>
        <w:t xml:space="preserve">Контракту, то он утрачивает все права на Контрактную территорию и не может </w:t>
      </w:r>
    </w:p>
    <w:p>
      <w:pPr>
        <w:spacing w:after="0"/>
        <w:ind w:left="0"/>
        <w:jc w:val="both"/>
      </w:pPr>
      <w:r>
        <w:rPr>
          <w:rFonts w:ascii="Times New Roman"/>
          <w:b w:val="false"/>
          <w:i w:val="false"/>
          <w:color w:val="000000"/>
          <w:sz w:val="28"/>
        </w:rPr>
        <w:t xml:space="preserve">претендовать в дальнейшем на какое-либо возмещение затрат, понесенных им </w:t>
      </w:r>
    </w:p>
    <w:p>
      <w:pPr>
        <w:spacing w:after="0"/>
        <w:ind w:left="0"/>
        <w:jc w:val="both"/>
      </w:pPr>
      <w:r>
        <w:rPr>
          <w:rFonts w:ascii="Times New Roman"/>
          <w:b w:val="false"/>
          <w:i w:val="false"/>
          <w:color w:val="000000"/>
          <w:sz w:val="28"/>
        </w:rPr>
        <w:t>по Контракту.</w:t>
      </w:r>
    </w:p>
    <w:p>
      <w:pPr>
        <w:spacing w:after="0"/>
        <w:ind w:left="0"/>
        <w:jc w:val="both"/>
      </w:pPr>
      <w:r>
        <w:rPr>
          <w:rFonts w:ascii="Times New Roman"/>
          <w:b w:val="false"/>
          <w:i w:val="false"/>
          <w:color w:val="000000"/>
          <w:sz w:val="28"/>
        </w:rPr>
        <w:t>                   Раздел 10. Коммерческое обнаружение</w:t>
      </w:r>
    </w:p>
    <w:p>
      <w:pPr>
        <w:spacing w:after="0"/>
        <w:ind w:left="0"/>
        <w:jc w:val="both"/>
      </w:pPr>
      <w:r>
        <w:rPr>
          <w:rFonts w:ascii="Times New Roman"/>
          <w:b w:val="false"/>
          <w:i w:val="false"/>
          <w:color w:val="000000"/>
          <w:sz w:val="28"/>
        </w:rPr>
        <w:t xml:space="preserve">     10.1. В случае, если Подрядчик обнаружит Месторождение _____________ </w:t>
      </w:r>
    </w:p>
    <w:p>
      <w:pPr>
        <w:spacing w:after="0"/>
        <w:ind w:left="0"/>
        <w:jc w:val="both"/>
      </w:pPr>
      <w:r>
        <w:rPr>
          <w:rFonts w:ascii="Times New Roman"/>
          <w:b w:val="false"/>
          <w:i w:val="false"/>
          <w:color w:val="000000"/>
          <w:sz w:val="28"/>
        </w:rPr>
        <w:t xml:space="preserve">____________________________________ , которое по его мнению экономически </w:t>
      </w:r>
    </w:p>
    <w:p>
      <w:pPr>
        <w:spacing w:after="0"/>
        <w:ind w:left="0"/>
        <w:jc w:val="both"/>
      </w:pPr>
      <w:r>
        <w:rPr>
          <w:rFonts w:ascii="Times New Roman"/>
          <w:b w:val="false"/>
          <w:i w:val="false"/>
          <w:color w:val="000000"/>
          <w:sz w:val="28"/>
        </w:rPr>
        <w:t>указать вид Полезного ископаемого</w:t>
      </w:r>
    </w:p>
    <w:p>
      <w:pPr>
        <w:spacing w:after="0"/>
        <w:ind w:left="0"/>
        <w:jc w:val="both"/>
      </w:pPr>
      <w:r>
        <w:rPr>
          <w:rFonts w:ascii="Times New Roman"/>
          <w:b w:val="false"/>
          <w:i w:val="false"/>
          <w:color w:val="000000"/>
          <w:sz w:val="28"/>
        </w:rPr>
        <w:t xml:space="preserve">пригодно для Добычи, он немедленно сообщит об этом Компетентному органу и </w:t>
      </w:r>
    </w:p>
    <w:p>
      <w:pPr>
        <w:spacing w:after="0"/>
        <w:ind w:left="0"/>
        <w:jc w:val="both"/>
      </w:pPr>
      <w:r>
        <w:rPr>
          <w:rFonts w:ascii="Times New Roman"/>
          <w:b w:val="false"/>
          <w:i w:val="false"/>
          <w:color w:val="000000"/>
          <w:sz w:val="28"/>
        </w:rPr>
        <w:t xml:space="preserve">в течение _____ дней подготовит отчет с подсчетом запасов и их оценкой для </w:t>
      </w:r>
    </w:p>
    <w:p>
      <w:pPr>
        <w:spacing w:after="0"/>
        <w:ind w:left="0"/>
        <w:jc w:val="both"/>
      </w:pPr>
      <w:r>
        <w:rPr>
          <w:rFonts w:ascii="Times New Roman"/>
          <w:b w:val="false"/>
          <w:i w:val="false"/>
          <w:color w:val="000000"/>
          <w:sz w:val="28"/>
        </w:rPr>
        <w:t>предоставления в Уполномоченный орган по экспертной оценке запасов.</w:t>
      </w:r>
    </w:p>
    <w:p>
      <w:pPr>
        <w:spacing w:after="0"/>
        <w:ind w:left="0"/>
        <w:jc w:val="both"/>
      </w:pPr>
      <w:r>
        <w:rPr>
          <w:rFonts w:ascii="Times New Roman"/>
          <w:b w:val="false"/>
          <w:i w:val="false"/>
          <w:color w:val="000000"/>
          <w:sz w:val="28"/>
        </w:rPr>
        <w:t xml:space="preserve">     10.2. Уполномоченный орган в установленном законодательством о </w:t>
      </w:r>
    </w:p>
    <w:p>
      <w:pPr>
        <w:spacing w:after="0"/>
        <w:ind w:left="0"/>
        <w:jc w:val="both"/>
      </w:pPr>
      <w:r>
        <w:rPr>
          <w:rFonts w:ascii="Times New Roman"/>
          <w:b w:val="false"/>
          <w:i w:val="false"/>
          <w:color w:val="000000"/>
          <w:sz w:val="28"/>
        </w:rPr>
        <w:t xml:space="preserve">недропользовании порядке обеспечит выполнение государственной экспертной </w:t>
      </w:r>
    </w:p>
    <w:p>
      <w:pPr>
        <w:spacing w:after="0"/>
        <w:ind w:left="0"/>
        <w:jc w:val="both"/>
      </w:pPr>
      <w:r>
        <w:rPr>
          <w:rFonts w:ascii="Times New Roman"/>
          <w:b w:val="false"/>
          <w:i w:val="false"/>
          <w:color w:val="000000"/>
          <w:sz w:val="28"/>
        </w:rPr>
        <w:t>оценки запасов Месторождения.</w:t>
      </w:r>
    </w:p>
    <w:p>
      <w:pPr>
        <w:spacing w:after="0"/>
        <w:ind w:left="0"/>
        <w:jc w:val="both"/>
      </w:pPr>
      <w:r>
        <w:rPr>
          <w:rFonts w:ascii="Times New Roman"/>
          <w:b w:val="false"/>
          <w:i w:val="false"/>
          <w:color w:val="000000"/>
          <w:sz w:val="28"/>
        </w:rPr>
        <w:t xml:space="preserve">     10.3. Коммерческое обнаружение дает исключительное право Подрядчику </w:t>
      </w:r>
    </w:p>
    <w:p>
      <w:pPr>
        <w:spacing w:after="0"/>
        <w:ind w:left="0"/>
        <w:jc w:val="both"/>
      </w:pPr>
      <w:r>
        <w:rPr>
          <w:rFonts w:ascii="Times New Roman"/>
          <w:b w:val="false"/>
          <w:i w:val="false"/>
          <w:color w:val="000000"/>
          <w:sz w:val="28"/>
        </w:rPr>
        <w:t xml:space="preserve">на переход к этапу Добычи (заключение Контракта на Добычу, если первично </w:t>
      </w:r>
    </w:p>
    <w:p>
      <w:pPr>
        <w:spacing w:after="0"/>
        <w:ind w:left="0"/>
        <w:jc w:val="both"/>
      </w:pPr>
      <w:r>
        <w:rPr>
          <w:rFonts w:ascii="Times New Roman"/>
          <w:b w:val="false"/>
          <w:i w:val="false"/>
          <w:color w:val="000000"/>
          <w:sz w:val="28"/>
        </w:rPr>
        <w:t>был заключен Контракт только на Разведку).</w:t>
      </w:r>
    </w:p>
    <w:p>
      <w:pPr>
        <w:spacing w:after="0"/>
        <w:ind w:left="0"/>
        <w:jc w:val="both"/>
      </w:pPr>
      <w:r>
        <w:rPr>
          <w:rFonts w:ascii="Times New Roman"/>
          <w:b w:val="false"/>
          <w:i w:val="false"/>
          <w:color w:val="000000"/>
          <w:sz w:val="28"/>
        </w:rPr>
        <w:t xml:space="preserve">     10.4. При Коммерческом обнаружении Подрядчик имеет право на полное </w:t>
      </w:r>
    </w:p>
    <w:p>
      <w:pPr>
        <w:spacing w:after="0"/>
        <w:ind w:left="0"/>
        <w:jc w:val="both"/>
      </w:pPr>
      <w:r>
        <w:rPr>
          <w:rFonts w:ascii="Times New Roman"/>
          <w:b w:val="false"/>
          <w:i w:val="false"/>
          <w:color w:val="000000"/>
          <w:sz w:val="28"/>
        </w:rPr>
        <w:t xml:space="preserve">или частичное возмещение затрат, понесенных им в связи с Коммерческим </w:t>
      </w:r>
    </w:p>
    <w:p>
      <w:pPr>
        <w:spacing w:after="0"/>
        <w:ind w:left="0"/>
        <w:jc w:val="both"/>
      </w:pPr>
      <w:r>
        <w:rPr>
          <w:rFonts w:ascii="Times New Roman"/>
          <w:b w:val="false"/>
          <w:i w:val="false"/>
          <w:color w:val="000000"/>
          <w:sz w:val="28"/>
        </w:rPr>
        <w:t>обнаружением.</w:t>
      </w:r>
    </w:p>
    <w:p>
      <w:pPr>
        <w:spacing w:after="0"/>
        <w:ind w:left="0"/>
        <w:jc w:val="both"/>
      </w:pPr>
      <w:r>
        <w:rPr>
          <w:rFonts w:ascii="Times New Roman"/>
          <w:b w:val="false"/>
          <w:i w:val="false"/>
          <w:color w:val="000000"/>
          <w:sz w:val="28"/>
        </w:rPr>
        <w:t>     10.5. Если в результате Разведки не было Коммерческого обнаружения,</w:t>
      </w:r>
    </w:p>
    <w:p>
      <w:pPr>
        <w:spacing w:after="0"/>
        <w:ind w:left="0"/>
        <w:jc w:val="both"/>
      </w:pPr>
      <w:r>
        <w:rPr>
          <w:rFonts w:ascii="Times New Roman"/>
          <w:b w:val="false"/>
          <w:i w:val="false"/>
          <w:color w:val="000000"/>
          <w:sz w:val="28"/>
        </w:rPr>
        <w:t xml:space="preserve">то Подрядчик не имеет права на возмещение затрат, понесенных им в период </w:t>
      </w:r>
    </w:p>
    <w:p>
      <w:pPr>
        <w:spacing w:after="0"/>
        <w:ind w:left="0"/>
        <w:jc w:val="both"/>
      </w:pPr>
      <w:r>
        <w:rPr>
          <w:rFonts w:ascii="Times New Roman"/>
          <w:b w:val="false"/>
          <w:i w:val="false"/>
          <w:color w:val="000000"/>
          <w:sz w:val="28"/>
        </w:rPr>
        <w:t xml:space="preserve">Разведки.   </w:t>
      </w:r>
    </w:p>
    <w:p>
      <w:pPr>
        <w:spacing w:after="0"/>
        <w:ind w:left="0"/>
        <w:jc w:val="both"/>
      </w:pPr>
      <w:r>
        <w:rPr>
          <w:rFonts w:ascii="Times New Roman"/>
          <w:b w:val="false"/>
          <w:i w:val="false"/>
          <w:color w:val="000000"/>
          <w:sz w:val="28"/>
        </w:rPr>
        <w:t>                      Раздел 11. Период добычи</w:t>
      </w:r>
    </w:p>
    <w:p>
      <w:pPr>
        <w:spacing w:after="0"/>
        <w:ind w:left="0"/>
        <w:jc w:val="both"/>
      </w:pPr>
      <w:r>
        <w:rPr>
          <w:rFonts w:ascii="Times New Roman"/>
          <w:b w:val="false"/>
          <w:i w:val="false"/>
          <w:color w:val="000000"/>
          <w:sz w:val="28"/>
        </w:rPr>
        <w:t xml:space="preserve">     11.1. Подрядчику предоставляется исключительное право Добычи на </w:t>
      </w:r>
    </w:p>
    <w:p>
      <w:pPr>
        <w:spacing w:after="0"/>
        <w:ind w:left="0"/>
        <w:jc w:val="both"/>
      </w:pPr>
      <w:r>
        <w:rPr>
          <w:rFonts w:ascii="Times New Roman"/>
          <w:b w:val="false"/>
          <w:i w:val="false"/>
          <w:color w:val="000000"/>
          <w:sz w:val="28"/>
        </w:rPr>
        <w:t xml:space="preserve">Контрактной территории в течение ______________________________________    </w:t>
      </w:r>
    </w:p>
    <w:p>
      <w:pPr>
        <w:spacing w:after="0"/>
        <w:ind w:left="0"/>
        <w:jc w:val="both"/>
      </w:pPr>
      <w:r>
        <w:rPr>
          <w:rFonts w:ascii="Times New Roman"/>
          <w:b w:val="false"/>
          <w:i w:val="false"/>
          <w:color w:val="000000"/>
          <w:sz w:val="28"/>
        </w:rPr>
        <w:t xml:space="preserve">                                  (но не более двадцати пяти лет, </w:t>
      </w:r>
    </w:p>
    <w:p>
      <w:pPr>
        <w:spacing w:after="0"/>
        <w:ind w:left="0"/>
        <w:jc w:val="both"/>
      </w:pPr>
      <w:r>
        <w:rPr>
          <w:rFonts w:ascii="Times New Roman"/>
          <w:b w:val="false"/>
          <w:i w:val="false"/>
          <w:color w:val="000000"/>
          <w:sz w:val="28"/>
        </w:rPr>
        <w:t>___________________________________________________ последовательных лет.</w:t>
      </w:r>
    </w:p>
    <w:p>
      <w:pPr>
        <w:spacing w:after="0"/>
        <w:ind w:left="0"/>
        <w:jc w:val="both"/>
      </w:pPr>
      <w:r>
        <w:rPr>
          <w:rFonts w:ascii="Times New Roman"/>
          <w:b w:val="false"/>
          <w:i w:val="false"/>
          <w:color w:val="000000"/>
          <w:sz w:val="28"/>
        </w:rPr>
        <w:t>а по крупным и уникальным месторождениям до 45 лет)</w:t>
      </w:r>
    </w:p>
    <w:p>
      <w:pPr>
        <w:spacing w:after="0"/>
        <w:ind w:left="0"/>
        <w:jc w:val="both"/>
      </w:pPr>
      <w:r>
        <w:rPr>
          <w:rFonts w:ascii="Times New Roman"/>
          <w:b w:val="false"/>
          <w:i w:val="false"/>
          <w:color w:val="000000"/>
          <w:sz w:val="28"/>
        </w:rPr>
        <w:t xml:space="preserve">     11.2. Подрядчик приступит к Добыче не позднее _____________________   </w:t>
      </w:r>
    </w:p>
    <w:p>
      <w:pPr>
        <w:spacing w:after="0"/>
        <w:ind w:left="0"/>
        <w:jc w:val="both"/>
      </w:pPr>
      <w:r>
        <w:rPr>
          <w:rFonts w:ascii="Times New Roman"/>
          <w:b w:val="false"/>
          <w:i w:val="false"/>
          <w:color w:val="000000"/>
          <w:sz w:val="28"/>
        </w:rPr>
        <w:t xml:space="preserve">                                                      установить срок </w:t>
      </w:r>
    </w:p>
    <w:p>
      <w:pPr>
        <w:spacing w:after="0"/>
        <w:ind w:left="0"/>
        <w:jc w:val="both"/>
      </w:pPr>
      <w:r>
        <w:rPr>
          <w:rFonts w:ascii="Times New Roman"/>
          <w:b w:val="false"/>
          <w:i w:val="false"/>
          <w:color w:val="000000"/>
          <w:sz w:val="28"/>
        </w:rPr>
        <w:t xml:space="preserve">дней после __________________________________________________________ или  </w:t>
      </w:r>
    </w:p>
    <w:p>
      <w:pPr>
        <w:spacing w:after="0"/>
        <w:ind w:left="0"/>
        <w:jc w:val="both"/>
      </w:pPr>
      <w:r>
        <w:rPr>
          <w:rFonts w:ascii="Times New Roman"/>
          <w:b w:val="false"/>
          <w:i w:val="false"/>
          <w:color w:val="000000"/>
          <w:sz w:val="28"/>
        </w:rPr>
        <w:t xml:space="preserve">          (дата вступления Контракта в силу (для Контрактов на Добычу) </w:t>
      </w:r>
    </w:p>
    <w:p>
      <w:pPr>
        <w:spacing w:after="0"/>
        <w:ind w:left="0"/>
        <w:jc w:val="both"/>
      </w:pPr>
      <w:r>
        <w:rPr>
          <w:rFonts w:ascii="Times New Roman"/>
          <w:b w:val="false"/>
          <w:i w:val="false"/>
          <w:color w:val="000000"/>
          <w:sz w:val="28"/>
        </w:rPr>
        <w:t>даты согласования программы Добычи (для Контрактов на Разведку и Добычу).</w:t>
      </w:r>
    </w:p>
    <w:p>
      <w:pPr>
        <w:spacing w:after="0"/>
        <w:ind w:left="0"/>
        <w:jc w:val="both"/>
      </w:pPr>
      <w:r>
        <w:rPr>
          <w:rFonts w:ascii="Times New Roman"/>
          <w:b w:val="false"/>
          <w:i w:val="false"/>
          <w:color w:val="000000"/>
          <w:sz w:val="28"/>
        </w:rPr>
        <w:t>                      Раздел 12. Учет и отчетность</w:t>
      </w:r>
    </w:p>
    <w:p>
      <w:pPr>
        <w:spacing w:after="0"/>
        <w:ind w:left="0"/>
        <w:jc w:val="both"/>
      </w:pPr>
      <w:r>
        <w:rPr>
          <w:rFonts w:ascii="Times New Roman"/>
          <w:b w:val="false"/>
          <w:i w:val="false"/>
          <w:color w:val="000000"/>
          <w:sz w:val="28"/>
        </w:rPr>
        <w:t xml:space="preserve">     12.1. Подрядчик обязуется вести учет и сохранять в течение </w:t>
      </w:r>
    </w:p>
    <w:p>
      <w:pPr>
        <w:spacing w:after="0"/>
        <w:ind w:left="0"/>
        <w:jc w:val="both"/>
      </w:pPr>
      <w:r>
        <w:rPr>
          <w:rFonts w:ascii="Times New Roman"/>
          <w:b w:val="false"/>
          <w:i w:val="false"/>
          <w:color w:val="000000"/>
          <w:sz w:val="28"/>
        </w:rPr>
        <w:t xml:space="preserve">установленного срока учетную документацию, касающуюся ____________________ </w:t>
      </w:r>
    </w:p>
    <w:p>
      <w:pPr>
        <w:spacing w:after="0"/>
        <w:ind w:left="0"/>
        <w:jc w:val="both"/>
      </w:pPr>
      <w:r>
        <w:rPr>
          <w:rFonts w:ascii="Times New Roman"/>
          <w:b w:val="false"/>
          <w:i w:val="false"/>
          <w:color w:val="000000"/>
          <w:sz w:val="28"/>
        </w:rPr>
        <w:t xml:space="preserve">                                                      указать вид Операции </w:t>
      </w:r>
    </w:p>
    <w:p>
      <w:pPr>
        <w:spacing w:after="0"/>
        <w:ind w:left="0"/>
        <w:jc w:val="both"/>
      </w:pPr>
      <w:r>
        <w:rPr>
          <w:rFonts w:ascii="Times New Roman"/>
          <w:b w:val="false"/>
          <w:i w:val="false"/>
          <w:color w:val="000000"/>
          <w:sz w:val="28"/>
        </w:rPr>
        <w:t xml:space="preserve">_________________________ по Контракту, в соответствии с законодательством </w:t>
      </w:r>
    </w:p>
    <w:p>
      <w:pPr>
        <w:spacing w:after="0"/>
        <w:ind w:left="0"/>
        <w:jc w:val="both"/>
      </w:pPr>
      <w:r>
        <w:rPr>
          <w:rFonts w:ascii="Times New Roman"/>
          <w:b w:val="false"/>
          <w:i w:val="false"/>
          <w:color w:val="000000"/>
          <w:sz w:val="28"/>
        </w:rPr>
        <w:t xml:space="preserve">   по недропользованию </w:t>
      </w:r>
    </w:p>
    <w:p>
      <w:pPr>
        <w:spacing w:after="0"/>
        <w:ind w:left="0"/>
        <w:jc w:val="both"/>
      </w:pPr>
      <w:r>
        <w:rPr>
          <w:rFonts w:ascii="Times New Roman"/>
          <w:b w:val="false"/>
          <w:i w:val="false"/>
          <w:color w:val="000000"/>
          <w:sz w:val="28"/>
        </w:rPr>
        <w:t>Государства.</w:t>
      </w:r>
    </w:p>
    <w:p>
      <w:pPr>
        <w:spacing w:after="0"/>
        <w:ind w:left="0"/>
        <w:jc w:val="both"/>
      </w:pPr>
      <w:r>
        <w:rPr>
          <w:rFonts w:ascii="Times New Roman"/>
          <w:b w:val="false"/>
          <w:i w:val="false"/>
          <w:color w:val="000000"/>
          <w:sz w:val="28"/>
        </w:rPr>
        <w:t xml:space="preserve">     12.2. Подрядчик предоставляет Компетентному органу полную информацию </w:t>
      </w:r>
    </w:p>
    <w:p>
      <w:pPr>
        <w:spacing w:after="0"/>
        <w:ind w:left="0"/>
        <w:jc w:val="both"/>
      </w:pPr>
      <w:r>
        <w:rPr>
          <w:rFonts w:ascii="Times New Roman"/>
          <w:b w:val="false"/>
          <w:i w:val="false"/>
          <w:color w:val="000000"/>
          <w:sz w:val="28"/>
        </w:rPr>
        <w:t xml:space="preserve">о своей деятельности за предыдущий ________________ до____________________ </w:t>
      </w:r>
    </w:p>
    <w:p>
      <w:pPr>
        <w:spacing w:after="0"/>
        <w:ind w:left="0"/>
        <w:jc w:val="both"/>
      </w:pPr>
      <w:r>
        <w:rPr>
          <w:rFonts w:ascii="Times New Roman"/>
          <w:b w:val="false"/>
          <w:i w:val="false"/>
          <w:color w:val="000000"/>
          <w:sz w:val="28"/>
        </w:rPr>
        <w:t>                                    год, квартал         установить дату</w:t>
      </w:r>
    </w:p>
    <w:p>
      <w:pPr>
        <w:spacing w:after="0"/>
        <w:ind w:left="0"/>
        <w:jc w:val="both"/>
      </w:pPr>
      <w:r>
        <w:rPr>
          <w:rFonts w:ascii="Times New Roman"/>
          <w:b w:val="false"/>
          <w:i w:val="false"/>
          <w:color w:val="000000"/>
          <w:sz w:val="28"/>
        </w:rPr>
        <w:t xml:space="preserve">с приложением отчетности по форме N 1-3 ЛКУ (отчет о выполнении </w:t>
      </w:r>
    </w:p>
    <w:p>
      <w:pPr>
        <w:spacing w:after="0"/>
        <w:ind w:left="0"/>
        <w:jc w:val="both"/>
      </w:pPr>
      <w:r>
        <w:rPr>
          <w:rFonts w:ascii="Times New Roman"/>
          <w:b w:val="false"/>
          <w:i w:val="false"/>
          <w:color w:val="000000"/>
          <w:sz w:val="28"/>
        </w:rPr>
        <w:t>лицензионно-контрактных условий).</w:t>
      </w:r>
    </w:p>
    <w:p>
      <w:pPr>
        <w:spacing w:after="0"/>
        <w:ind w:left="0"/>
        <w:jc w:val="both"/>
      </w:pPr>
      <w:r>
        <w:rPr>
          <w:rFonts w:ascii="Times New Roman"/>
          <w:b w:val="false"/>
          <w:i w:val="false"/>
          <w:color w:val="000000"/>
          <w:sz w:val="28"/>
        </w:rPr>
        <w:t xml:space="preserve">     12.3. Подрядчик предоставляет отчетность о своей деятельности в </w:t>
      </w:r>
    </w:p>
    <w:p>
      <w:pPr>
        <w:spacing w:after="0"/>
        <w:ind w:left="0"/>
        <w:jc w:val="both"/>
      </w:pPr>
      <w:r>
        <w:rPr>
          <w:rFonts w:ascii="Times New Roman"/>
          <w:b w:val="false"/>
          <w:i w:val="false"/>
          <w:color w:val="000000"/>
          <w:sz w:val="28"/>
        </w:rPr>
        <w:t xml:space="preserve">государственные органы в сроки и порядке, установленные законодательством </w:t>
      </w:r>
    </w:p>
    <w:p>
      <w:pPr>
        <w:spacing w:after="0"/>
        <w:ind w:left="0"/>
        <w:jc w:val="both"/>
      </w:pPr>
      <w:r>
        <w:rPr>
          <w:rFonts w:ascii="Times New Roman"/>
          <w:b w:val="false"/>
          <w:i w:val="false"/>
          <w:color w:val="000000"/>
          <w:sz w:val="28"/>
        </w:rPr>
        <w:t>Государства.</w:t>
      </w:r>
    </w:p>
    <w:p>
      <w:pPr>
        <w:spacing w:after="0"/>
        <w:ind w:left="0"/>
        <w:jc w:val="both"/>
      </w:pPr>
      <w:r>
        <w:rPr>
          <w:rFonts w:ascii="Times New Roman"/>
          <w:b w:val="false"/>
          <w:i w:val="false"/>
          <w:color w:val="000000"/>
          <w:sz w:val="28"/>
        </w:rPr>
        <w:t xml:space="preserve">     12.4. Компетентный орган имеет право проводить проверку соблюдения </w:t>
      </w:r>
    </w:p>
    <w:p>
      <w:pPr>
        <w:spacing w:after="0"/>
        <w:ind w:left="0"/>
        <w:jc w:val="both"/>
      </w:pPr>
      <w:r>
        <w:rPr>
          <w:rFonts w:ascii="Times New Roman"/>
          <w:b w:val="false"/>
          <w:i w:val="false"/>
          <w:color w:val="000000"/>
          <w:sz w:val="28"/>
        </w:rPr>
        <w:t xml:space="preserve">Подрядчиком условий Контракта и может присутствовать через своих </w:t>
      </w:r>
    </w:p>
    <w:p>
      <w:pPr>
        <w:spacing w:after="0"/>
        <w:ind w:left="0"/>
        <w:jc w:val="both"/>
      </w:pPr>
      <w:r>
        <w:rPr>
          <w:rFonts w:ascii="Times New Roman"/>
          <w:b w:val="false"/>
          <w:i w:val="false"/>
          <w:color w:val="000000"/>
          <w:sz w:val="28"/>
        </w:rPr>
        <w:t>представителей при проведении Подрядчиком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Раздел 13. Измерение ________________________________</w:t>
      </w:r>
    </w:p>
    <w:p>
      <w:pPr>
        <w:spacing w:after="0"/>
        <w:ind w:left="0"/>
        <w:jc w:val="both"/>
      </w:pPr>
      <w:r>
        <w:rPr>
          <w:rFonts w:ascii="Times New Roman"/>
          <w:b w:val="false"/>
          <w:i w:val="false"/>
          <w:color w:val="000000"/>
          <w:sz w:val="28"/>
        </w:rPr>
        <w:t>                                        вид Полезного ископаемого</w:t>
      </w:r>
    </w:p>
    <w:p>
      <w:pPr>
        <w:spacing w:after="0"/>
        <w:ind w:left="0"/>
        <w:jc w:val="both"/>
      </w:pPr>
      <w:r>
        <w:rPr>
          <w:rFonts w:ascii="Times New Roman"/>
          <w:b w:val="false"/>
          <w:i w:val="false"/>
          <w:color w:val="000000"/>
          <w:sz w:val="28"/>
        </w:rPr>
        <w:t>     13.1. Измерение и взвешивание 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xml:space="preserve">добытого на Контрактной территории, производится Подрядчиком в </w:t>
      </w:r>
    </w:p>
    <w:p>
      <w:pPr>
        <w:spacing w:after="0"/>
        <w:ind w:left="0"/>
        <w:jc w:val="both"/>
      </w:pPr>
      <w:r>
        <w:rPr>
          <w:rFonts w:ascii="Times New Roman"/>
          <w:b w:val="false"/>
          <w:i w:val="false"/>
          <w:color w:val="000000"/>
          <w:sz w:val="28"/>
        </w:rPr>
        <w:t>соответствии с методами и практикой, применимыми в Государстве.</w:t>
      </w:r>
    </w:p>
    <w:p>
      <w:pPr>
        <w:spacing w:after="0"/>
        <w:ind w:left="0"/>
        <w:jc w:val="both"/>
      </w:pPr>
      <w:r>
        <w:rPr>
          <w:rFonts w:ascii="Times New Roman"/>
          <w:b w:val="false"/>
          <w:i w:val="false"/>
          <w:color w:val="000000"/>
          <w:sz w:val="28"/>
        </w:rPr>
        <w:t xml:space="preserve">     13.2. Подрядчик каждые _______________________ проводит </w:t>
      </w:r>
    </w:p>
    <w:p>
      <w:pPr>
        <w:spacing w:after="0"/>
        <w:ind w:left="0"/>
        <w:jc w:val="both"/>
      </w:pPr>
      <w:r>
        <w:rPr>
          <w:rFonts w:ascii="Times New Roman"/>
          <w:b w:val="false"/>
          <w:i w:val="false"/>
          <w:color w:val="000000"/>
          <w:sz w:val="28"/>
        </w:rPr>
        <w:t xml:space="preserve">                            указать периодичность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 участием представителей Уполномоченного органа по метрологии и стандартизации испытание оборудования и приборов, используемых для взвешивания и измерения __________________________________________. </w:t>
      </w:r>
      <w:r>
        <w:br/>
      </w:r>
      <w:r>
        <w:rPr>
          <w:rFonts w:ascii="Times New Roman"/>
          <w:b w:val="false"/>
          <w:i w:val="false"/>
          <w:color w:val="000000"/>
          <w:sz w:val="28"/>
        </w:rPr>
        <w:t xml:space="preserve">
                              указать вид Полезного ископаемого </w:t>
      </w:r>
      <w:r>
        <w:br/>
      </w:r>
      <w:r>
        <w:rPr>
          <w:rFonts w:ascii="Times New Roman"/>
          <w:b w:val="false"/>
          <w:i w:val="false"/>
          <w:color w:val="000000"/>
          <w:sz w:val="28"/>
        </w:rPr>
        <w:t xml:space="preserve">
      13.3.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 </w:t>
      </w:r>
      <w:r>
        <w:br/>
      </w:r>
      <w:r>
        <w:rPr>
          <w:rFonts w:ascii="Times New Roman"/>
          <w:b w:val="false"/>
          <w:i w:val="false"/>
          <w:color w:val="000000"/>
          <w:sz w:val="28"/>
        </w:rPr>
        <w:t xml:space="preserve">
      13.4. В случае, если Подрядчик считает необходимым внести изменения в применяемую методику или заменить установленные измерительные приборы, он должен уведомить об этом Уполномоченный орган по метрологии и стандартизации не позднее чем за ______дней, с тем, чтобы дать возможность его представителям присутствовать при выполнении этих изменений или замены. </w:t>
      </w:r>
      <w:r>
        <w:br/>
      </w:r>
      <w:r>
        <w:rPr>
          <w:rFonts w:ascii="Times New Roman"/>
          <w:b w:val="false"/>
          <w:i w:val="false"/>
          <w:color w:val="000000"/>
          <w:sz w:val="28"/>
        </w:rPr>
        <w:t>
 </w:t>
      </w:r>
      <w:r>
        <w:br/>
      </w:r>
      <w:r>
        <w:rPr>
          <w:rFonts w:ascii="Times New Roman"/>
          <w:b w:val="false"/>
          <w:i w:val="false"/>
          <w:color w:val="000000"/>
          <w:sz w:val="28"/>
        </w:rPr>
        <w:t xml:space="preserve">
                    Раздел 14. Выполнение субподрядных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14.1. Подрядчик в составе годовой Рабочей программы представляет Компетентному органу план субподрядных работ, перечень субконтрактов на поставку материалов, оборудования и услуг, которые необходимо заключить в следующем календарном году с расчетами стоимости субконтрактов, а также перечень потенциальных казахстанских и иностранных Субподрядчиков. </w:t>
      </w:r>
      <w:r>
        <w:br/>
      </w:r>
      <w:r>
        <w:rPr>
          <w:rFonts w:ascii="Times New Roman"/>
          <w:b w:val="false"/>
          <w:i w:val="false"/>
          <w:color w:val="000000"/>
          <w:sz w:val="28"/>
        </w:rPr>
        <w:t xml:space="preserve">
      14.2. Субподрядчики привлекаются Подрядчиком, как правило, на конкурсной основе. </w:t>
      </w:r>
      <w:r>
        <w:br/>
      </w:r>
      <w:r>
        <w:rPr>
          <w:rFonts w:ascii="Times New Roman"/>
          <w:b w:val="false"/>
          <w:i w:val="false"/>
          <w:color w:val="000000"/>
          <w:sz w:val="28"/>
        </w:rPr>
        <w:t xml:space="preserve">
      14.3. За выполнение субподрядных контрактов Подрядчик отвечает в соответствии с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15. Финансирование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15.1. Подрядчик принимает на себя ответственность за полное финансирование своей деятельности по Контракту в соответствии с согласованной Сторонами Рабочей программой. </w:t>
      </w:r>
      <w:r>
        <w:br/>
      </w:r>
      <w:r>
        <w:rPr>
          <w:rFonts w:ascii="Times New Roman"/>
          <w:b w:val="false"/>
          <w:i w:val="false"/>
          <w:color w:val="000000"/>
          <w:sz w:val="28"/>
        </w:rPr>
        <w:t xml:space="preserve">
      15.2. Подрядчик может свободно получать кредиты в любой валюте в Государстве и за его пределами для финансирования своей деятельности, если это не противоречит законодательству Государства. </w:t>
      </w:r>
      <w:r>
        <w:br/>
      </w:r>
      <w:r>
        <w:rPr>
          <w:rFonts w:ascii="Times New Roman"/>
          <w:b w:val="false"/>
          <w:i w:val="false"/>
          <w:color w:val="000000"/>
          <w:sz w:val="28"/>
        </w:rPr>
        <w:t xml:space="preserve">
      15.3. Подрядчик может иметь счета как в национальной, так и в иностранной валюте, в банках Государства и за его пределами в целях выполнения Контракта для получения денежных средств, представляющих собой поступления и доходы по Контракту. </w:t>
      </w:r>
      <w:r>
        <w:br/>
      </w:r>
      <w:r>
        <w:rPr>
          <w:rFonts w:ascii="Times New Roman"/>
          <w:b w:val="false"/>
          <w:i w:val="false"/>
          <w:color w:val="000000"/>
          <w:sz w:val="28"/>
        </w:rPr>
        <w:t xml:space="preserve">
      15.4. Все виды расчетов в соответствии с Контрактом производятся в порядке, определенном законодательством Государства. </w:t>
      </w:r>
      <w:r>
        <w:br/>
      </w:r>
      <w:r>
        <w:rPr>
          <w:rFonts w:ascii="Times New Roman"/>
          <w:b w:val="false"/>
          <w:i w:val="false"/>
          <w:color w:val="000000"/>
          <w:sz w:val="28"/>
        </w:rPr>
        <w:t xml:space="preserve">
      15.5. Подрядчик и Субподрядчики осуществляют валютные операции в соответствии с законодательством Государства о валютном регулировании </w:t>
      </w:r>
      <w:r>
        <w:rPr>
          <w:rFonts w:ascii="Times New Roman"/>
          <w:b w:val="false"/>
          <w:i w:val="false"/>
          <w:color w:val="000000"/>
          <w:sz w:val="28"/>
        </w:rPr>
        <w:t xml:space="preserve">Z960054_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16. Налогообложение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Раздел 16 - в редакции постановления Правительства РК от 9 августа 2002 г. N 889 </w:t>
      </w:r>
      <w:r>
        <w:rPr>
          <w:rFonts w:ascii="Times New Roman"/>
          <w:b w:val="false"/>
          <w:i w:val="false"/>
          <w:color w:val="000000"/>
          <w:sz w:val="28"/>
        </w:rPr>
        <w:t xml:space="preserve">P020889_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16.1. По деятельности, осуществляемой на основании Контракта, Подрядчик обязуется уплачивать налоги и другие обязательные платежи в бюджет в соответствии с законодательством Республики Казахстан, в том числе Налоговым кодексом, если международным Договором, ратифицированным Республикой Казахстан, не установлены иные правила. </w:t>
      </w:r>
      <w:r>
        <w:br/>
      </w:r>
      <w:r>
        <w:rPr>
          <w:rFonts w:ascii="Times New Roman"/>
          <w:b w:val="false"/>
          <w:i w:val="false"/>
          <w:color w:val="000000"/>
          <w:sz w:val="28"/>
        </w:rPr>
        <w:t xml:space="preserve">
      Условия налогообложения контрактов о разделе продукции </w:t>
      </w:r>
    </w:p>
    <w:bookmarkEnd w:id="17"/>
    <w:bookmarkStart w:name="z36"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устанавливаются в соответствии с Налоговым законодательством.</w:t>
      </w:r>
    </w:p>
    <w:p>
      <w:pPr>
        <w:spacing w:after="0"/>
        <w:ind w:left="0"/>
        <w:jc w:val="both"/>
      </w:pPr>
      <w:r>
        <w:rPr>
          <w:rFonts w:ascii="Times New Roman"/>
          <w:b w:val="false"/>
          <w:i w:val="false"/>
          <w:color w:val="000000"/>
          <w:sz w:val="28"/>
        </w:rPr>
        <w:t xml:space="preserve">     16.2. Подрядчик уплачивает следующие налоги и другие обязательные </w:t>
      </w:r>
    </w:p>
    <w:p>
      <w:pPr>
        <w:spacing w:after="0"/>
        <w:ind w:left="0"/>
        <w:jc w:val="both"/>
      </w:pPr>
      <w:r>
        <w:rPr>
          <w:rFonts w:ascii="Times New Roman"/>
          <w:b w:val="false"/>
          <w:i w:val="false"/>
          <w:color w:val="000000"/>
          <w:sz w:val="28"/>
        </w:rPr>
        <w:t>платежи в бюджет:</w:t>
      </w:r>
    </w:p>
    <w:p>
      <w:pPr>
        <w:spacing w:after="0"/>
        <w:ind w:left="0"/>
        <w:jc w:val="both"/>
      </w:pPr>
      <w:r>
        <w:rPr>
          <w:rFonts w:ascii="Times New Roman"/>
          <w:b w:val="false"/>
          <w:i w:val="false"/>
          <w:color w:val="000000"/>
          <w:sz w:val="28"/>
        </w:rPr>
        <w:t>     16.2.1. Корпоративный подоходный налог</w:t>
      </w:r>
    </w:p>
    <w:p>
      <w:pPr>
        <w:spacing w:after="0"/>
        <w:ind w:left="0"/>
        <w:jc w:val="both"/>
      </w:pPr>
      <w:r>
        <w:rPr>
          <w:rFonts w:ascii="Times New Roman"/>
          <w:b w:val="false"/>
          <w:i w:val="false"/>
          <w:color w:val="000000"/>
          <w:sz w:val="28"/>
        </w:rPr>
        <w:t xml:space="preserve">     Подрядчик уплачивает корпоративный подоходный налог в соответствии с </w:t>
      </w:r>
    </w:p>
    <w:p>
      <w:pPr>
        <w:spacing w:after="0"/>
        <w:ind w:left="0"/>
        <w:jc w:val="both"/>
      </w:pPr>
      <w:r>
        <w:rPr>
          <w:rFonts w:ascii="Times New Roman"/>
          <w:b w:val="false"/>
          <w:i w:val="false"/>
          <w:color w:val="000000"/>
          <w:sz w:val="28"/>
        </w:rPr>
        <w:t>разделами 4 и 7 Налогового кодекса.</w:t>
      </w:r>
    </w:p>
    <w:p>
      <w:pPr>
        <w:spacing w:after="0"/>
        <w:ind w:left="0"/>
        <w:jc w:val="both"/>
      </w:pPr>
      <w:r>
        <w:rPr>
          <w:rFonts w:ascii="Times New Roman"/>
          <w:b w:val="false"/>
          <w:i w:val="false"/>
          <w:color w:val="000000"/>
          <w:sz w:val="28"/>
        </w:rPr>
        <w:t>     16.2.2. Налог на добавленную стоимость</w:t>
      </w:r>
    </w:p>
    <w:p>
      <w:pPr>
        <w:spacing w:after="0"/>
        <w:ind w:left="0"/>
        <w:jc w:val="both"/>
      </w:pPr>
      <w:r>
        <w:rPr>
          <w:rFonts w:ascii="Times New Roman"/>
          <w:b w:val="false"/>
          <w:i w:val="false"/>
          <w:color w:val="000000"/>
          <w:sz w:val="28"/>
        </w:rPr>
        <w:t xml:space="preserve">     Подрядчик уплачивает налог на добавленную стоимость в соответствии с </w:t>
      </w:r>
    </w:p>
    <w:p>
      <w:pPr>
        <w:spacing w:after="0"/>
        <w:ind w:left="0"/>
        <w:jc w:val="both"/>
      </w:pPr>
      <w:r>
        <w:rPr>
          <w:rFonts w:ascii="Times New Roman"/>
          <w:b w:val="false"/>
          <w:i w:val="false"/>
          <w:color w:val="000000"/>
          <w:sz w:val="28"/>
        </w:rPr>
        <w:t>разделом 8 Налогового кодекса.</w:t>
      </w:r>
    </w:p>
    <w:p>
      <w:pPr>
        <w:spacing w:after="0"/>
        <w:ind w:left="0"/>
        <w:jc w:val="both"/>
      </w:pPr>
      <w:r>
        <w:rPr>
          <w:rFonts w:ascii="Times New Roman"/>
          <w:b w:val="false"/>
          <w:i w:val="false"/>
          <w:color w:val="000000"/>
          <w:sz w:val="28"/>
        </w:rPr>
        <w:t>     16.2.3. Акцизы</w:t>
      </w:r>
    </w:p>
    <w:p>
      <w:pPr>
        <w:spacing w:after="0"/>
        <w:ind w:left="0"/>
        <w:jc w:val="both"/>
      </w:pPr>
      <w:r>
        <w:rPr>
          <w:rFonts w:ascii="Times New Roman"/>
          <w:b w:val="false"/>
          <w:i w:val="false"/>
          <w:color w:val="000000"/>
          <w:sz w:val="28"/>
        </w:rPr>
        <w:t xml:space="preserve">     Подрядчик уплачивает акцизы в соответствии с разделом 9 Налогового </w:t>
      </w:r>
    </w:p>
    <w:p>
      <w:pPr>
        <w:spacing w:after="0"/>
        <w:ind w:left="0"/>
        <w:jc w:val="both"/>
      </w:pPr>
      <w:r>
        <w:rPr>
          <w:rFonts w:ascii="Times New Roman"/>
          <w:b w:val="false"/>
          <w:i w:val="false"/>
          <w:color w:val="000000"/>
          <w:sz w:val="28"/>
        </w:rPr>
        <w:t xml:space="preserve">кодекса. </w:t>
      </w:r>
    </w:p>
    <w:p>
      <w:pPr>
        <w:spacing w:after="0"/>
        <w:ind w:left="0"/>
        <w:jc w:val="both"/>
      </w:pPr>
      <w:r>
        <w:rPr>
          <w:rFonts w:ascii="Times New Roman"/>
          <w:b w:val="false"/>
          <w:i w:val="false"/>
          <w:color w:val="000000"/>
          <w:sz w:val="28"/>
        </w:rPr>
        <w:t>     16.2.4. Специальные платежи недропользователей и налог на сверхприбыль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Подрядчик уплачивает специальные платежи недропользователей и налог на сверхприбыль в соответствии с разделом 10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w:t>
      </w:r>
      <w:r>
        <w:br/>
      </w:r>
      <w:r>
        <w:rPr>
          <w:rFonts w:ascii="Times New Roman"/>
          <w:b w:val="false"/>
          <w:i w:val="false"/>
          <w:color w:val="000000"/>
          <w:sz w:val="28"/>
        </w:rPr>
        <w:t xml:space="preserve">
      16.2.4.1. Подписной бонус </w:t>
      </w:r>
      <w:r>
        <w:br/>
      </w:r>
      <w:r>
        <w:rPr>
          <w:rFonts w:ascii="Times New Roman"/>
          <w:b w:val="false"/>
          <w:i w:val="false"/>
          <w:color w:val="000000"/>
          <w:sz w:val="28"/>
        </w:rPr>
        <w:t xml:space="preserve">
      16.2.4.1.1. Подрядчик уплачивает подписной бонус в размере ____ не позднее 30 (тридцать) календарных дней с даты вступления Контракта в силу. </w:t>
      </w:r>
      <w:r>
        <w:br/>
      </w:r>
      <w:r>
        <w:rPr>
          <w:rFonts w:ascii="Times New Roman"/>
          <w:b w:val="false"/>
          <w:i w:val="false"/>
          <w:color w:val="000000"/>
          <w:sz w:val="28"/>
        </w:rPr>
        <w:t xml:space="preserve">
      16.2.4.2. Бонус коммерческого обнаружения </w:t>
      </w:r>
      <w:r>
        <w:br/>
      </w:r>
      <w:r>
        <w:rPr>
          <w:rFonts w:ascii="Times New Roman"/>
          <w:b w:val="false"/>
          <w:i w:val="false"/>
          <w:color w:val="000000"/>
          <w:sz w:val="28"/>
        </w:rPr>
        <w:t xml:space="preserve">
      Подрядчик уплачивает бонус коммерческого обнаружения в соответствии с Налоговым кодексом по ставке, установленной в Контракте. </w:t>
      </w:r>
      <w:r>
        <w:br/>
      </w:r>
      <w:r>
        <w:rPr>
          <w:rFonts w:ascii="Times New Roman"/>
          <w:b w:val="false"/>
          <w:i w:val="false"/>
          <w:color w:val="000000"/>
          <w:sz w:val="28"/>
        </w:rPr>
        <w:t xml:space="preserve">
      16.2.4.3. Роялти </w:t>
      </w:r>
      <w:r>
        <w:br/>
      </w:r>
      <w:r>
        <w:rPr>
          <w:rFonts w:ascii="Times New Roman"/>
          <w:b w:val="false"/>
          <w:i w:val="false"/>
          <w:color w:val="000000"/>
          <w:sz w:val="28"/>
        </w:rPr>
        <w:t xml:space="preserve">
      Роялти уплачивается Подрядчиком в отдельности по каждому виду добываемых на территории Республики Казахстан полезных ископаемых, независимо от того, были ли они реализованы (отгружены покупателям или использованы на собственные нужды, за исключением случаев, предусмотренных </w:t>
      </w:r>
    </w:p>
    <w:bookmarkStart w:name="z37"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пунктом 3 статьи 300 Налогового кодекса.</w:t>
      </w:r>
    </w:p>
    <w:p>
      <w:pPr>
        <w:spacing w:after="0"/>
        <w:ind w:left="0"/>
        <w:jc w:val="both"/>
      </w:pPr>
      <w:r>
        <w:rPr>
          <w:rFonts w:ascii="Times New Roman"/>
          <w:b w:val="false"/>
          <w:i w:val="false"/>
          <w:color w:val="000000"/>
          <w:sz w:val="28"/>
        </w:rPr>
        <w:t>     16.2.4.3.1. Подрядчик производит уплату роялти по ставке ________.</w:t>
      </w:r>
    </w:p>
    <w:p>
      <w:pPr>
        <w:spacing w:after="0"/>
        <w:ind w:left="0"/>
        <w:jc w:val="both"/>
      </w:pPr>
      <w:r>
        <w:rPr>
          <w:rFonts w:ascii="Times New Roman"/>
          <w:b w:val="false"/>
          <w:i w:val="false"/>
          <w:color w:val="000000"/>
          <w:sz w:val="28"/>
        </w:rPr>
        <w:t xml:space="preserve">     16.2.4.3.2. Денежная форма выплаты роялти по решению Правительства </w:t>
      </w:r>
    </w:p>
    <w:p>
      <w:pPr>
        <w:spacing w:after="0"/>
        <w:ind w:left="0"/>
        <w:jc w:val="both"/>
      </w:pPr>
      <w:r>
        <w:rPr>
          <w:rFonts w:ascii="Times New Roman"/>
          <w:b w:val="false"/>
          <w:i w:val="false"/>
          <w:color w:val="000000"/>
          <w:sz w:val="28"/>
        </w:rPr>
        <w:t xml:space="preserve">Республики Казахстан может быть заменена натуральной формой в порядке, </w:t>
      </w:r>
    </w:p>
    <w:p>
      <w:pPr>
        <w:spacing w:after="0"/>
        <w:ind w:left="0"/>
        <w:jc w:val="both"/>
      </w:pPr>
      <w:r>
        <w:rPr>
          <w:rFonts w:ascii="Times New Roman"/>
          <w:b w:val="false"/>
          <w:i w:val="false"/>
          <w:color w:val="000000"/>
          <w:sz w:val="28"/>
        </w:rPr>
        <w:t xml:space="preserve">установленном дополнительным соглашением с Компетентным органом. </w:t>
      </w:r>
    </w:p>
    <w:p>
      <w:pPr>
        <w:spacing w:after="0"/>
        <w:ind w:left="0"/>
        <w:jc w:val="both"/>
      </w:pPr>
      <w:r>
        <w:rPr>
          <w:rFonts w:ascii="Times New Roman"/>
          <w:b w:val="false"/>
          <w:i w:val="false"/>
          <w:color w:val="000000"/>
          <w:sz w:val="28"/>
        </w:rPr>
        <w:t xml:space="preserve">     16.2.4.3.3. В случае добычи общераспространенных полезных ископаемых </w:t>
      </w:r>
    </w:p>
    <w:p>
      <w:pPr>
        <w:spacing w:after="0"/>
        <w:ind w:left="0"/>
        <w:jc w:val="both"/>
      </w:pPr>
      <w:r>
        <w:rPr>
          <w:rFonts w:ascii="Times New Roman"/>
          <w:b w:val="false"/>
          <w:i w:val="false"/>
          <w:color w:val="000000"/>
          <w:sz w:val="28"/>
        </w:rPr>
        <w:t xml:space="preserve">и подземных вод, Подрядчик уплачивает роялти в соответствии с Налоговым </w:t>
      </w:r>
    </w:p>
    <w:p>
      <w:pPr>
        <w:spacing w:after="0"/>
        <w:ind w:left="0"/>
        <w:jc w:val="both"/>
      </w:pPr>
      <w:r>
        <w:rPr>
          <w:rFonts w:ascii="Times New Roman"/>
          <w:b w:val="false"/>
          <w:i w:val="false"/>
          <w:color w:val="000000"/>
          <w:sz w:val="28"/>
        </w:rPr>
        <w:t>кодексом, действующим на момент возникновения обязательств.</w:t>
      </w:r>
    </w:p>
    <w:p>
      <w:pPr>
        <w:spacing w:after="0"/>
        <w:ind w:left="0"/>
        <w:jc w:val="both"/>
      </w:pPr>
      <w:r>
        <w:rPr>
          <w:rFonts w:ascii="Times New Roman"/>
          <w:b w:val="false"/>
          <w:i w:val="false"/>
          <w:color w:val="000000"/>
          <w:sz w:val="28"/>
        </w:rPr>
        <w:t>     16.2.4.4. Налог на сверхприбыль</w:t>
      </w:r>
    </w:p>
    <w:p>
      <w:pPr>
        <w:spacing w:after="0"/>
        <w:ind w:left="0"/>
        <w:jc w:val="both"/>
      </w:pPr>
      <w:r>
        <w:rPr>
          <w:rFonts w:ascii="Times New Roman"/>
          <w:b w:val="false"/>
          <w:i w:val="false"/>
          <w:color w:val="000000"/>
          <w:sz w:val="28"/>
        </w:rPr>
        <w:t xml:space="preserve">     16.2.4.4.1. Подрядчик производит исчисление налога на сверхприбыль, </w:t>
      </w:r>
    </w:p>
    <w:p>
      <w:pPr>
        <w:spacing w:after="0"/>
        <w:ind w:left="0"/>
        <w:jc w:val="both"/>
      </w:pPr>
      <w:r>
        <w:rPr>
          <w:rFonts w:ascii="Times New Roman"/>
          <w:b w:val="false"/>
          <w:i w:val="false"/>
          <w:color w:val="000000"/>
          <w:sz w:val="28"/>
        </w:rPr>
        <w:t xml:space="preserve">исходя из достигнутого уровня внутренней нормы прибыли на конец налогового </w:t>
      </w:r>
    </w:p>
    <w:p>
      <w:pPr>
        <w:spacing w:after="0"/>
        <w:ind w:left="0"/>
        <w:jc w:val="both"/>
      </w:pPr>
      <w:r>
        <w:rPr>
          <w:rFonts w:ascii="Times New Roman"/>
          <w:b w:val="false"/>
          <w:i w:val="false"/>
          <w:color w:val="000000"/>
          <w:sz w:val="28"/>
        </w:rPr>
        <w:t>периода по следующим ставкам: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Внутренняя норма прибыли       !   Ставка налога на сверхприбыль</w:t>
      </w:r>
    </w:p>
    <w:p>
      <w:pPr>
        <w:spacing w:after="0"/>
        <w:ind w:left="0"/>
        <w:jc w:val="both"/>
      </w:pPr>
      <w:r>
        <w:rPr>
          <w:rFonts w:ascii="Times New Roman"/>
          <w:b w:val="false"/>
          <w:i w:val="false"/>
          <w:color w:val="000000"/>
          <w:sz w:val="28"/>
        </w:rPr>
        <w:t>              (ВНП), %                !в % к чистому доходу за отчетный год</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Менее или равна 20                              0</w:t>
      </w:r>
    </w:p>
    <w:p>
      <w:pPr>
        <w:spacing w:after="0"/>
        <w:ind w:left="0"/>
        <w:jc w:val="both"/>
      </w:pPr>
      <w:r>
        <w:rPr>
          <w:rFonts w:ascii="Times New Roman"/>
          <w:b w:val="false"/>
          <w:i w:val="false"/>
          <w:color w:val="000000"/>
          <w:sz w:val="28"/>
        </w:rPr>
        <w:t>Более 20, но менее или равна 22                         4</w:t>
      </w:r>
    </w:p>
    <w:p>
      <w:pPr>
        <w:spacing w:after="0"/>
        <w:ind w:left="0"/>
        <w:jc w:val="both"/>
      </w:pPr>
      <w:r>
        <w:rPr>
          <w:rFonts w:ascii="Times New Roman"/>
          <w:b w:val="false"/>
          <w:i w:val="false"/>
          <w:color w:val="000000"/>
          <w:sz w:val="28"/>
        </w:rPr>
        <w:t>Более 22, но менее или равна 24                         8</w:t>
      </w:r>
    </w:p>
    <w:p>
      <w:pPr>
        <w:spacing w:after="0"/>
        <w:ind w:left="0"/>
        <w:jc w:val="both"/>
      </w:pPr>
      <w:r>
        <w:rPr>
          <w:rFonts w:ascii="Times New Roman"/>
          <w:b w:val="false"/>
          <w:i w:val="false"/>
          <w:color w:val="000000"/>
          <w:sz w:val="28"/>
        </w:rPr>
        <w:t xml:space="preserve">Более 24, но менее или равна 26                        12 </w:t>
      </w:r>
    </w:p>
    <w:p>
      <w:pPr>
        <w:spacing w:after="0"/>
        <w:ind w:left="0"/>
        <w:jc w:val="both"/>
      </w:pPr>
      <w:r>
        <w:rPr>
          <w:rFonts w:ascii="Times New Roman"/>
          <w:b w:val="false"/>
          <w:i w:val="false"/>
          <w:color w:val="000000"/>
          <w:sz w:val="28"/>
        </w:rPr>
        <w:t>Более 26, но менее или равна 28                        18</w:t>
      </w:r>
    </w:p>
    <w:p>
      <w:pPr>
        <w:spacing w:after="0"/>
        <w:ind w:left="0"/>
        <w:jc w:val="both"/>
      </w:pPr>
      <w:r>
        <w:rPr>
          <w:rFonts w:ascii="Times New Roman"/>
          <w:b w:val="false"/>
          <w:i w:val="false"/>
          <w:color w:val="000000"/>
          <w:sz w:val="28"/>
        </w:rPr>
        <w:t>Более 28, но менее или равна 30                        24</w:t>
      </w:r>
    </w:p>
    <w:p>
      <w:pPr>
        <w:spacing w:after="0"/>
        <w:ind w:left="0"/>
        <w:jc w:val="both"/>
      </w:pPr>
      <w:r>
        <w:rPr>
          <w:rFonts w:ascii="Times New Roman"/>
          <w:b w:val="false"/>
          <w:i w:val="false"/>
          <w:color w:val="000000"/>
          <w:sz w:val="28"/>
        </w:rPr>
        <w:t>Более 30                                               30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16.2.4.4.2. Внутренняя норма прибыли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Внутренняя норма прибыли исчисляется в соответствии с Налоговым законодательством, действующим на дату подписания (заключения) Контракта. </w:t>
      </w:r>
      <w:r>
        <w:br/>
      </w:r>
      <w:r>
        <w:rPr>
          <w:rFonts w:ascii="Times New Roman"/>
          <w:b w:val="false"/>
          <w:i w:val="false"/>
          <w:color w:val="000000"/>
          <w:sz w:val="28"/>
        </w:rPr>
        <w:t xml:space="preserve">
      16.2.5. Социальный налог </w:t>
      </w:r>
      <w:r>
        <w:br/>
      </w:r>
      <w:r>
        <w:rPr>
          <w:rFonts w:ascii="Times New Roman"/>
          <w:b w:val="false"/>
          <w:i w:val="false"/>
          <w:color w:val="000000"/>
          <w:sz w:val="28"/>
        </w:rPr>
        <w:t xml:space="preserve">
      Подрядчик уплачивает социальный налог в соответствии с разделом 11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16.2.6. Земельный налог </w:t>
      </w:r>
      <w:r>
        <w:br/>
      </w:r>
      <w:r>
        <w:rPr>
          <w:rFonts w:ascii="Times New Roman"/>
          <w:b w:val="false"/>
          <w:i w:val="false"/>
          <w:color w:val="000000"/>
          <w:sz w:val="28"/>
        </w:rPr>
        <w:t xml:space="preserve">
      Подрядчик уплачивает земельный налог в соответствии с разделом 12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16.2.7. Налог на транспортные средства </w:t>
      </w:r>
      <w:r>
        <w:br/>
      </w:r>
      <w:r>
        <w:rPr>
          <w:rFonts w:ascii="Times New Roman"/>
          <w:b w:val="false"/>
          <w:i w:val="false"/>
          <w:color w:val="000000"/>
          <w:sz w:val="28"/>
        </w:rPr>
        <w:t xml:space="preserve">
      Подрядчик уплачивает налог на транспортные средства в соответствии с разделом 13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16.2.8. Налог на имущество </w:t>
      </w:r>
      <w:r>
        <w:br/>
      </w:r>
      <w:r>
        <w:rPr>
          <w:rFonts w:ascii="Times New Roman"/>
          <w:b w:val="false"/>
          <w:i w:val="false"/>
          <w:color w:val="000000"/>
          <w:sz w:val="28"/>
        </w:rPr>
        <w:t xml:space="preserve">
      Подрядчик уплачивает налог на имущество в соответствии с разделом 14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16.2.9. Сбор за государственную регистрацию юридических лиц </w:t>
      </w:r>
      <w:r>
        <w:br/>
      </w:r>
      <w:r>
        <w:rPr>
          <w:rFonts w:ascii="Times New Roman"/>
          <w:b w:val="false"/>
          <w:i w:val="false"/>
          <w:color w:val="000000"/>
          <w:sz w:val="28"/>
        </w:rPr>
        <w:t xml:space="preserve">
      Подрядчик уплачивает сбор за государственную регистрацию юридических лиц в соответствии с главой 68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16.2.10. Сбор за государственную регистрацию прав на недвижимое имущество и сделок с ним </w:t>
      </w:r>
      <w:r>
        <w:br/>
      </w:r>
      <w:r>
        <w:rPr>
          <w:rFonts w:ascii="Times New Roman"/>
          <w:b w:val="false"/>
          <w:i w:val="false"/>
          <w:color w:val="000000"/>
          <w:sz w:val="28"/>
        </w:rPr>
        <w:t xml:space="preserve">
      Подрядчик уплачивает сбор за государственную регистрацию прав на недвижимое имущество и сделок с ним в соответствии с главой 70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16.2.11. Сбор за государственную регистрацию радиоэлектронных средств и высокочастотных устройств </w:t>
      </w:r>
      <w:r>
        <w:br/>
      </w:r>
      <w:r>
        <w:rPr>
          <w:rFonts w:ascii="Times New Roman"/>
          <w:b w:val="false"/>
          <w:i w:val="false"/>
          <w:color w:val="000000"/>
          <w:sz w:val="28"/>
        </w:rPr>
        <w:t xml:space="preserve">
      Подрядчик уплачивает сбор за государственную регистрацию радиоэлектронных средств и высокочастотных устройств в соответствии с главой 71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16.2.12. Сбор за государственную регистрацию механических транспортных средств и прицепов </w:t>
      </w:r>
      <w:r>
        <w:br/>
      </w:r>
      <w:r>
        <w:rPr>
          <w:rFonts w:ascii="Times New Roman"/>
          <w:b w:val="false"/>
          <w:i w:val="false"/>
          <w:color w:val="000000"/>
          <w:sz w:val="28"/>
        </w:rPr>
        <w:t xml:space="preserve">
      Подрядчик уплачивает сбор за государственную регистрацию механических транспортных средств и прицепов в соответствии с главой 72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16.2.13. Сбор за государственную регистрацию морских, речных и маломерных судов </w:t>
      </w:r>
      <w:r>
        <w:br/>
      </w:r>
      <w:r>
        <w:rPr>
          <w:rFonts w:ascii="Times New Roman"/>
          <w:b w:val="false"/>
          <w:i w:val="false"/>
          <w:color w:val="000000"/>
          <w:sz w:val="28"/>
        </w:rPr>
        <w:t xml:space="preserve">
      Подрядчик уплачивает сбор за государственную регистрацию морских, речных и маломерных судов в соответствии с главой 73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16.2.14. Сбор за государственную регистрацию гражданских воздушных судов </w:t>
      </w:r>
      <w:r>
        <w:br/>
      </w:r>
      <w:r>
        <w:rPr>
          <w:rFonts w:ascii="Times New Roman"/>
          <w:b w:val="false"/>
          <w:i w:val="false"/>
          <w:color w:val="000000"/>
          <w:sz w:val="28"/>
        </w:rPr>
        <w:t xml:space="preserve">
      Подрядчик уплачивает сбор за государственную регистрацию гражданских воздушных судов в соответствии с главой 74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16.2.15. Сбор за проезд автотранспортных средств по территории Республики Казахстан </w:t>
      </w:r>
      <w:r>
        <w:br/>
      </w:r>
      <w:r>
        <w:rPr>
          <w:rFonts w:ascii="Times New Roman"/>
          <w:b w:val="false"/>
          <w:i w:val="false"/>
          <w:color w:val="000000"/>
          <w:sz w:val="28"/>
        </w:rPr>
        <w:t xml:space="preserve">
      Подрядчик уплачивает сбор за проезд автотранспортных средств по территории Республики Казахстан в соответствии с главой 76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16.2.16. Сбор с аукционов </w:t>
      </w:r>
      <w:r>
        <w:br/>
      </w:r>
      <w:r>
        <w:rPr>
          <w:rFonts w:ascii="Times New Roman"/>
          <w:b w:val="false"/>
          <w:i w:val="false"/>
          <w:color w:val="000000"/>
          <w:sz w:val="28"/>
        </w:rPr>
        <w:t xml:space="preserve">
      Подрядчик уплачивает сбор с аукционов в соответствии с главой 77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16.2.17. Гербовый сбор </w:t>
      </w:r>
      <w:r>
        <w:br/>
      </w:r>
      <w:r>
        <w:rPr>
          <w:rFonts w:ascii="Times New Roman"/>
          <w:b w:val="false"/>
          <w:i w:val="false"/>
          <w:color w:val="000000"/>
          <w:sz w:val="28"/>
        </w:rPr>
        <w:t xml:space="preserve">
      Подрядчик уплачивает гербовый сбор в соответствии с главой 78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16.2.18. Лицензионный сбор за право занятия отдельными видами деятельности </w:t>
      </w:r>
      <w:r>
        <w:br/>
      </w:r>
      <w:r>
        <w:rPr>
          <w:rFonts w:ascii="Times New Roman"/>
          <w:b w:val="false"/>
          <w:i w:val="false"/>
          <w:color w:val="000000"/>
          <w:sz w:val="28"/>
        </w:rPr>
        <w:t xml:space="preserve">
      Подрядчик уплачивает лицензионный сбор за право занятия отдельными видами деятельности в соответствии с главой 79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16.2.19. Плата за пользование земельными участками </w:t>
      </w:r>
      <w:r>
        <w:br/>
      </w:r>
      <w:r>
        <w:rPr>
          <w:rFonts w:ascii="Times New Roman"/>
          <w:b w:val="false"/>
          <w:i w:val="false"/>
          <w:color w:val="000000"/>
          <w:sz w:val="28"/>
        </w:rPr>
        <w:t xml:space="preserve">
      Подрядчик вносит плату за пользование земельными участками в соответствии с главой 81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16.2.20. Плата за пользование водными ресурсами поверхностных источников </w:t>
      </w:r>
      <w:r>
        <w:br/>
      </w:r>
      <w:r>
        <w:rPr>
          <w:rFonts w:ascii="Times New Roman"/>
          <w:b w:val="false"/>
          <w:i w:val="false"/>
          <w:color w:val="000000"/>
          <w:sz w:val="28"/>
        </w:rPr>
        <w:t xml:space="preserve">
      Подрядчик вносит плату за пользование водными ресурсами поверхностных источников в соответствии с главой 82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16.2.21. Плата за загрязнение окружающей среды </w:t>
      </w:r>
      <w:r>
        <w:br/>
      </w:r>
      <w:r>
        <w:rPr>
          <w:rFonts w:ascii="Times New Roman"/>
          <w:b w:val="false"/>
          <w:i w:val="false"/>
          <w:color w:val="000000"/>
          <w:sz w:val="28"/>
        </w:rPr>
        <w:t xml:space="preserve">
      Подрядчик вносит плату за загрязнение окружающей среды в соответствии с главой 83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16.2.22. Плата за пользование животным миром </w:t>
      </w:r>
      <w:r>
        <w:br/>
      </w:r>
      <w:r>
        <w:rPr>
          <w:rFonts w:ascii="Times New Roman"/>
          <w:b w:val="false"/>
          <w:i w:val="false"/>
          <w:color w:val="000000"/>
          <w:sz w:val="28"/>
        </w:rPr>
        <w:t xml:space="preserve">
      Подрядчик вносит плату за пользование животным миром в соответствии с главой 84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16.2.23. Плата за лесные пользования </w:t>
      </w:r>
      <w:r>
        <w:br/>
      </w:r>
      <w:r>
        <w:rPr>
          <w:rFonts w:ascii="Times New Roman"/>
          <w:b w:val="false"/>
          <w:i w:val="false"/>
          <w:color w:val="000000"/>
          <w:sz w:val="28"/>
        </w:rPr>
        <w:t xml:space="preserve">
      Подрядчик вносит плату за лесные пользования в соответствии с главой 85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16.2.24. Плата за использование особо охраняемых природных территорий </w:t>
      </w:r>
      <w:r>
        <w:br/>
      </w:r>
      <w:r>
        <w:rPr>
          <w:rFonts w:ascii="Times New Roman"/>
          <w:b w:val="false"/>
          <w:i w:val="false"/>
          <w:color w:val="000000"/>
          <w:sz w:val="28"/>
        </w:rPr>
        <w:t xml:space="preserve">
      Подрядчик вносит плату за использование особо охраняемых природных территорий в соответствии с главой 86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16.2.25. Плата за использование радиочастотного спектра </w:t>
      </w:r>
      <w:r>
        <w:br/>
      </w:r>
      <w:r>
        <w:rPr>
          <w:rFonts w:ascii="Times New Roman"/>
          <w:b w:val="false"/>
          <w:i w:val="false"/>
          <w:color w:val="000000"/>
          <w:sz w:val="28"/>
        </w:rPr>
        <w:t xml:space="preserve">
      Подрядчик вносит плату за использование радиочастотного спектра в соответствии с главой 87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16.2.26. Плата за пользование судоходными водными путями </w:t>
      </w:r>
      <w:r>
        <w:br/>
      </w:r>
      <w:r>
        <w:rPr>
          <w:rFonts w:ascii="Times New Roman"/>
          <w:b w:val="false"/>
          <w:i w:val="false"/>
          <w:color w:val="000000"/>
          <w:sz w:val="28"/>
        </w:rPr>
        <w:t xml:space="preserve">
      Подрядчик вносит плату за пользование судоходными водными путями в соответствии с главой 88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16.2.27. Плата за размещение наружной (визуальной) рекламы </w:t>
      </w:r>
      <w:r>
        <w:br/>
      </w:r>
      <w:r>
        <w:rPr>
          <w:rFonts w:ascii="Times New Roman"/>
          <w:b w:val="false"/>
          <w:i w:val="false"/>
          <w:color w:val="000000"/>
          <w:sz w:val="28"/>
        </w:rPr>
        <w:t xml:space="preserve">
      Подрядчик вносит плату за размещение наружной (визуальной) рекламы в соответствии с главой 89 </w:t>
      </w:r>
      <w:r>
        <w:rPr>
          <w:rFonts w:ascii="Times New Roman"/>
          <w:b w:val="false"/>
          <w:i w:val="false"/>
          <w:color w:val="000000"/>
          <w:sz w:val="28"/>
        </w:rPr>
        <w:t xml:space="preserve">K010209_ </w:t>
      </w:r>
      <w:r>
        <w:rPr>
          <w:rFonts w:ascii="Times New Roman"/>
          <w:b w:val="false"/>
          <w:i w:val="false"/>
          <w:color w:val="000000"/>
          <w:sz w:val="28"/>
        </w:rPr>
        <w:t xml:space="preserve">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16.2.28. Государственная пошлина </w:t>
      </w:r>
      <w:r>
        <w:br/>
      </w:r>
      <w:r>
        <w:rPr>
          <w:rFonts w:ascii="Times New Roman"/>
          <w:b w:val="false"/>
          <w:i w:val="false"/>
          <w:color w:val="000000"/>
          <w:sz w:val="28"/>
        </w:rPr>
        <w:t xml:space="preserve">
      Подрядчик уплачивает государственную пошлину в соответствии с главой 90 Налогового кодекса, действующего на момент возникновения налоговых обязательств. </w:t>
      </w:r>
      <w:r>
        <w:br/>
      </w:r>
      <w:r>
        <w:rPr>
          <w:rFonts w:ascii="Times New Roman"/>
          <w:b w:val="false"/>
          <w:i w:val="false"/>
          <w:color w:val="000000"/>
          <w:sz w:val="28"/>
        </w:rPr>
        <w:t xml:space="preserve">
      16.2.29. Таможенные платежи </w:t>
      </w:r>
      <w:r>
        <w:br/>
      </w:r>
      <w:r>
        <w:rPr>
          <w:rFonts w:ascii="Times New Roman"/>
          <w:b w:val="false"/>
          <w:i w:val="false"/>
          <w:color w:val="000000"/>
          <w:sz w:val="28"/>
        </w:rPr>
        <w:t xml:space="preserve">
      Подрядчик уплачивает таможенные платежи в соответствии с Законом Республики Казахстан от 20 июля 1995 года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с последующими изменениями и дополнениями. </w:t>
      </w:r>
      <w:r>
        <w:br/>
      </w:r>
      <w:r>
        <w:rPr>
          <w:rFonts w:ascii="Times New Roman"/>
          <w:b w:val="false"/>
          <w:i w:val="false"/>
          <w:color w:val="000000"/>
          <w:sz w:val="28"/>
        </w:rPr>
        <w:t xml:space="preserve">
      16.3. Налогообложение персонала </w:t>
      </w:r>
      <w:r>
        <w:br/>
      </w:r>
      <w:r>
        <w:rPr>
          <w:rFonts w:ascii="Times New Roman"/>
          <w:b w:val="false"/>
          <w:i w:val="false"/>
          <w:color w:val="000000"/>
          <w:sz w:val="28"/>
        </w:rPr>
        <w:t xml:space="preserve">
      Персонал Подрядчика уплачивает налоги и другие обязательные платежи в бюджет в соответствии с налоговым законодательством, действующим на момент возникновения обязательств по уплате налогов и других обязательных платежей в бюджет. </w:t>
      </w:r>
      <w:r>
        <w:br/>
      </w:r>
      <w:r>
        <w:rPr>
          <w:rFonts w:ascii="Times New Roman"/>
          <w:b w:val="false"/>
          <w:i w:val="false"/>
          <w:color w:val="000000"/>
          <w:sz w:val="28"/>
        </w:rPr>
        <w:t xml:space="preserve">
      16.4. Налогообложение субподрядчиков </w:t>
      </w:r>
      <w:r>
        <w:br/>
      </w:r>
      <w:r>
        <w:rPr>
          <w:rFonts w:ascii="Times New Roman"/>
          <w:b w:val="false"/>
          <w:i w:val="false"/>
          <w:color w:val="000000"/>
          <w:sz w:val="28"/>
        </w:rPr>
        <w:t xml:space="preserve">
      16.4.1. Налогообложение субподрядчиков и их персонала, предоставляющих Подрядчику услуги (работы), производится в соответствии с Налоговым законодательством, действующим на момент возникновения обязательств по уплате налогов и других обязательных платежей в бюджет. </w:t>
      </w:r>
      <w:r>
        <w:br/>
      </w:r>
      <w:r>
        <w:rPr>
          <w:rFonts w:ascii="Times New Roman"/>
          <w:b w:val="false"/>
          <w:i w:val="false"/>
          <w:color w:val="000000"/>
          <w:sz w:val="28"/>
        </w:rPr>
        <w:t xml:space="preserve">
      16.4.2. Подрядчик не несет ответственности за налоговые обязательства своих субподрядчиков, за исключением обязательств Подрядчика по удержанию налога у источника выплат. </w:t>
      </w:r>
      <w:r>
        <w:br/>
      </w:r>
      <w:r>
        <w:rPr>
          <w:rFonts w:ascii="Times New Roman"/>
          <w:b w:val="false"/>
          <w:i w:val="false"/>
          <w:color w:val="000000"/>
          <w:sz w:val="28"/>
        </w:rPr>
        <w:t xml:space="preserve">
      16.5. Трансфертное ценообразование </w:t>
      </w:r>
      <w:r>
        <w:br/>
      </w:r>
      <w:r>
        <w:rPr>
          <w:rFonts w:ascii="Times New Roman"/>
          <w:b w:val="false"/>
          <w:i w:val="false"/>
          <w:color w:val="000000"/>
          <w:sz w:val="28"/>
        </w:rPr>
        <w:t xml:space="preserve">
      16.5.1. Органы налоговой службы и таможенные органы контролируют правильность применения цен по сделкам в порядке и случаях, предусмотренных законодательным актом Республики Казахстан, регулирующим вопросы государственного контроля при применении трансфертных цен. </w:t>
      </w:r>
      <w:r>
        <w:br/>
      </w:r>
      <w:r>
        <w:rPr>
          <w:rFonts w:ascii="Times New Roman"/>
          <w:b w:val="false"/>
          <w:i w:val="false"/>
          <w:color w:val="000000"/>
          <w:sz w:val="28"/>
        </w:rPr>
        <w:t xml:space="preserve">
      16.5.2. При установлении факта отклонения цены сделки от рыночной цены налоговые органы корректируют объекты налогообложения и налоговые обязательства с применением штрафов и пени в соответствии с законодательством Республики Казахстан. </w:t>
      </w:r>
      <w:r>
        <w:br/>
      </w:r>
      <w:r>
        <w:rPr>
          <w:rFonts w:ascii="Times New Roman"/>
          <w:b w:val="false"/>
          <w:i w:val="false"/>
          <w:color w:val="000000"/>
          <w:sz w:val="28"/>
        </w:rPr>
        <w:t xml:space="preserve">
      16.6. Общая налоговая ответственность </w:t>
      </w:r>
      <w:r>
        <w:br/>
      </w:r>
      <w:r>
        <w:rPr>
          <w:rFonts w:ascii="Times New Roman"/>
          <w:b w:val="false"/>
          <w:i w:val="false"/>
          <w:color w:val="000000"/>
          <w:sz w:val="28"/>
        </w:rPr>
        <w:t xml:space="preserve">
      Налоги и другие обязательные платежи в бюджет, уплачиваемые по условиям Контракта, не освобождают Подрядчика от обязательств выплачивать налоги и другие обязательные платежи в бюджет, установленные законодательными актами на дату возникновения налоговых обязательств, за осуществление деятельности, не предусмотренной условиями Контракта. </w:t>
      </w:r>
      <w:r>
        <w:br/>
      </w:r>
      <w:r>
        <w:rPr>
          <w:rFonts w:ascii="Times New Roman"/>
          <w:b w:val="false"/>
          <w:i w:val="false"/>
          <w:color w:val="000000"/>
          <w:sz w:val="28"/>
        </w:rPr>
        <w:t xml:space="preserve">
      16.7. Налоговая граница </w:t>
      </w:r>
      <w:r>
        <w:br/>
      </w:r>
      <w:r>
        <w:rPr>
          <w:rFonts w:ascii="Times New Roman"/>
          <w:b w:val="false"/>
          <w:i w:val="false"/>
          <w:color w:val="000000"/>
          <w:sz w:val="28"/>
        </w:rPr>
        <w:t xml:space="preserve">
      Подрядчик обязан вести раздельный учет для исчисления налоговых обязательств в соответствии с налоговым режимом, предусмотренным Контрактом, и исчисление налоговых обязательств по деятельности, выходящей за рамки данного Контракта. </w:t>
      </w:r>
      <w:r>
        <w:br/>
      </w:r>
      <w:r>
        <w:rPr>
          <w:rFonts w:ascii="Times New Roman"/>
          <w:b w:val="false"/>
          <w:i w:val="false"/>
          <w:color w:val="000000"/>
          <w:sz w:val="28"/>
        </w:rPr>
        <w:t xml:space="preserve">
      Данное положение не распространяется на Контракты по добыче общераспространенных полезных ископаемых и (или) подземных вод. </w:t>
      </w:r>
      <w:r>
        <w:br/>
      </w:r>
      <w:r>
        <w:rPr>
          <w:rFonts w:ascii="Times New Roman"/>
          <w:b w:val="false"/>
          <w:i w:val="false"/>
          <w:color w:val="000000"/>
          <w:sz w:val="28"/>
        </w:rPr>
        <w:t xml:space="preserve">
      16.8. Уплата и зачисление налогов и платежей </w:t>
      </w:r>
      <w:r>
        <w:br/>
      </w:r>
      <w:r>
        <w:rPr>
          <w:rFonts w:ascii="Times New Roman"/>
          <w:b w:val="false"/>
          <w:i w:val="false"/>
          <w:color w:val="000000"/>
          <w:sz w:val="28"/>
        </w:rPr>
        <w:t xml:space="preserve">
      16.8.1. Налоговое обязательство по уплате налогов и других обязательных платежей в бюджет исполняется в тенге, за исключением случаев, когда законодательными актами Республики Казахстан и положениями Контракта предусмотрена натуральная форма уплаты или уплата в иностранной валюте. </w:t>
      </w:r>
      <w:r>
        <w:br/>
      </w:r>
      <w:r>
        <w:rPr>
          <w:rFonts w:ascii="Times New Roman"/>
          <w:b w:val="false"/>
          <w:i w:val="false"/>
          <w:color w:val="000000"/>
          <w:sz w:val="28"/>
        </w:rPr>
        <w:t xml:space="preserve">
      16.9. Ответственность за нарушение Налогового законодательства </w:t>
      </w:r>
      <w:r>
        <w:br/>
      </w:r>
      <w:r>
        <w:rPr>
          <w:rFonts w:ascii="Times New Roman"/>
          <w:b w:val="false"/>
          <w:i w:val="false"/>
          <w:color w:val="000000"/>
          <w:sz w:val="28"/>
        </w:rPr>
        <w:t xml:space="preserve">
      Ответственность за нарушение Налогового законодательства регулируется соответствующими законодательными актами. </w:t>
      </w:r>
      <w:r>
        <w:br/>
      </w:r>
      <w:r>
        <w:rPr>
          <w:rFonts w:ascii="Times New Roman"/>
          <w:b w:val="false"/>
          <w:i w:val="false"/>
          <w:color w:val="000000"/>
          <w:sz w:val="28"/>
        </w:rPr>
        <w:t xml:space="preserve">
      16.10. Уплата пени </w:t>
      </w:r>
      <w:r>
        <w:br/>
      </w:r>
      <w:r>
        <w:rPr>
          <w:rFonts w:ascii="Times New Roman"/>
          <w:b w:val="false"/>
          <w:i w:val="false"/>
          <w:color w:val="000000"/>
          <w:sz w:val="28"/>
        </w:rPr>
        <w:t xml:space="preserve">
      Начисление пени на сумму просроченного налогового обязательства, применяется в размере, установленном Налоговым законодательством, действующим в день уплаты этих сумм. </w:t>
      </w:r>
      <w:r>
        <w:br/>
      </w:r>
      <w:r>
        <w:rPr>
          <w:rFonts w:ascii="Times New Roman"/>
          <w:b w:val="false"/>
          <w:i w:val="false"/>
          <w:color w:val="000000"/>
          <w:sz w:val="28"/>
        </w:rPr>
        <w:t xml:space="preserve">
      16.11. Стабильность налогового режима </w:t>
      </w:r>
      <w:r>
        <w:br/>
      </w:r>
      <w:r>
        <w:rPr>
          <w:rFonts w:ascii="Times New Roman"/>
          <w:b w:val="false"/>
          <w:i w:val="false"/>
          <w:color w:val="000000"/>
          <w:sz w:val="28"/>
        </w:rPr>
        <w:t xml:space="preserve">
      16.11.1. Условия налогообложения, определенные в контрактах на недропользование, могут быть скорректированы в связи с изменением налогового законодательства по соглашению сторон. </w:t>
      </w:r>
      <w:r>
        <w:br/>
      </w:r>
      <w:r>
        <w:rPr>
          <w:rFonts w:ascii="Times New Roman"/>
          <w:b w:val="false"/>
          <w:i w:val="false"/>
          <w:color w:val="000000"/>
          <w:sz w:val="28"/>
        </w:rPr>
        <w:t xml:space="preserve">
      В случае улучшения условий налогообложения недропользователя, являющихся результатом изменений в налоговом законодательстве, в контрактах на недропользование производится корректировка условий налогообложения с целью восстановления экономических интересов Республики Казахстан. </w:t>
      </w:r>
      <w:r>
        <w:br/>
      </w:r>
      <w:r>
        <w:rPr>
          <w:rFonts w:ascii="Times New Roman"/>
          <w:b w:val="false"/>
          <w:i w:val="false"/>
          <w:color w:val="000000"/>
          <w:sz w:val="28"/>
        </w:rPr>
        <w:t xml:space="preserve">
      16.11.2. В случае отмены отдельных видов налогов и других обязательных платежей в бюджет, предусмотренных контрактом, недропользователь продолжает производить их уплату в бюджет в порядке и размерах, установленных Контрактом, до внесения соответствующих изменений в контракт в порядке, определенном пунктом 16.11.1 настоящего Контракта. </w:t>
      </w:r>
      <w:r>
        <w:br/>
      </w:r>
      <w:r>
        <w:rPr>
          <w:rFonts w:ascii="Times New Roman"/>
          <w:b w:val="false"/>
          <w:i w:val="false"/>
          <w:color w:val="000000"/>
          <w:sz w:val="28"/>
        </w:rPr>
        <w:t xml:space="preserve">
      16.12. Доступ к информации </w:t>
      </w:r>
      <w:r>
        <w:br/>
      </w:r>
      <w:r>
        <w:rPr>
          <w:rFonts w:ascii="Times New Roman"/>
          <w:b w:val="false"/>
          <w:i w:val="false"/>
          <w:color w:val="000000"/>
          <w:sz w:val="28"/>
        </w:rPr>
        <w:t xml:space="preserve">
      16.12.1. Подрядчик признает, что налоговые органы Республики Казахстан имеют право доступа к банковским счетам в соответствии с законодательством Республики Казахстан. </w:t>
      </w:r>
      <w:r>
        <w:br/>
      </w:r>
      <w:r>
        <w:rPr>
          <w:rFonts w:ascii="Times New Roman"/>
          <w:b w:val="false"/>
          <w:i w:val="false"/>
          <w:color w:val="000000"/>
          <w:sz w:val="28"/>
        </w:rPr>
        <w:t xml:space="preserve">
      16.12.2. Подрядчик обязан представлять работникам органов налоговой службы информацию, относящуюся к деятельности, осуществляемой в рамках Контракта в соответствии с законодательством Республики Казахстан. </w:t>
      </w:r>
      <w:r>
        <w:br/>
      </w:r>
      <w:r>
        <w:rPr>
          <w:rFonts w:ascii="Times New Roman"/>
          <w:b w:val="false"/>
          <w:i w:val="false"/>
          <w:color w:val="000000"/>
          <w:sz w:val="28"/>
        </w:rPr>
        <w:t xml:space="preserve">
      16.12.3. В случаях и порядке, установленных налоговым законодательством, Подрядчик представляет информацию по финансово- хозяйственной деятельности уполномоченному органу, осуществляющему мониторинг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16-1. Пенсионное обеспечение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Дополнен разделом 16-1 - постановлением Правительства РК от 9 августа 2002 г. N 889 </w:t>
      </w:r>
      <w:r>
        <w:rPr>
          <w:rFonts w:ascii="Times New Roman"/>
          <w:b w:val="false"/>
          <w:i w:val="false"/>
          <w:color w:val="000000"/>
          <w:sz w:val="28"/>
        </w:rPr>
        <w:t xml:space="preserve">P020889_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Подрядчик удерживает и перечисляет в накопительные пенсионные фонды обязательные пенсионные взносы своих работников в соответствии с законодательством о пенсионном обеспечении, действующим на момент возникновения обязательств.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17. Бухгалтерский учет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17.1. Подрядчик обязуется осуществлять полный и точный бухгалтерский </w:t>
      </w:r>
    </w:p>
    <w:bookmarkEnd w:id="20"/>
    <w:bookmarkStart w:name="z43"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учет всех доходов и затрат в связи с осуществлением Контракта в </w:t>
      </w:r>
    </w:p>
    <w:p>
      <w:pPr>
        <w:spacing w:after="0"/>
        <w:ind w:left="0"/>
        <w:jc w:val="both"/>
      </w:pPr>
      <w:r>
        <w:rPr>
          <w:rFonts w:ascii="Times New Roman"/>
          <w:b w:val="false"/>
          <w:i w:val="false"/>
          <w:color w:val="000000"/>
          <w:sz w:val="28"/>
        </w:rPr>
        <w:t xml:space="preserve">соответствии с порядком ведения бухгалтерского учета, установленным </w:t>
      </w:r>
    </w:p>
    <w:p>
      <w:pPr>
        <w:spacing w:after="0"/>
        <w:ind w:left="0"/>
        <w:jc w:val="both"/>
      </w:pPr>
      <w:r>
        <w:rPr>
          <w:rFonts w:ascii="Times New Roman"/>
          <w:b w:val="false"/>
          <w:i w:val="false"/>
          <w:color w:val="000000"/>
          <w:sz w:val="28"/>
        </w:rPr>
        <w:t>законодательством Государства.</w:t>
      </w:r>
    </w:p>
    <w:p>
      <w:pPr>
        <w:spacing w:after="0"/>
        <w:ind w:left="0"/>
        <w:jc w:val="both"/>
      </w:pPr>
      <w:r>
        <w:rPr>
          <w:rFonts w:ascii="Times New Roman"/>
          <w:b w:val="false"/>
          <w:i w:val="false"/>
          <w:color w:val="000000"/>
          <w:sz w:val="28"/>
        </w:rPr>
        <w:t xml:space="preserve">     17.2. Все бухгалтерские книги и учетные документы Подрядчика доступны </w:t>
      </w:r>
    </w:p>
    <w:p>
      <w:pPr>
        <w:spacing w:after="0"/>
        <w:ind w:left="0"/>
        <w:jc w:val="both"/>
      </w:pPr>
      <w:r>
        <w:rPr>
          <w:rFonts w:ascii="Times New Roman"/>
          <w:b w:val="false"/>
          <w:i w:val="false"/>
          <w:color w:val="000000"/>
          <w:sz w:val="28"/>
        </w:rPr>
        <w:t xml:space="preserve">для проверки Компетентным органом и государственными органами в </w:t>
      </w:r>
    </w:p>
    <w:p>
      <w:pPr>
        <w:spacing w:after="0"/>
        <w:ind w:left="0"/>
        <w:jc w:val="both"/>
      </w:pPr>
      <w:r>
        <w:rPr>
          <w:rFonts w:ascii="Times New Roman"/>
          <w:b w:val="false"/>
          <w:i w:val="false"/>
          <w:color w:val="000000"/>
          <w:sz w:val="28"/>
        </w:rPr>
        <w:t>соответствии с их компетенцией, определенной законодательством Государства.</w:t>
      </w:r>
    </w:p>
    <w:p>
      <w:pPr>
        <w:spacing w:after="0"/>
        <w:ind w:left="0"/>
        <w:jc w:val="both"/>
      </w:pPr>
      <w:r>
        <w:rPr>
          <w:rFonts w:ascii="Times New Roman"/>
          <w:b w:val="false"/>
          <w:i w:val="false"/>
          <w:color w:val="000000"/>
          <w:sz w:val="28"/>
        </w:rPr>
        <w:t>                       Раздел 18. Страхование</w:t>
      </w:r>
    </w:p>
    <w:p>
      <w:pPr>
        <w:spacing w:after="0"/>
        <w:ind w:left="0"/>
        <w:jc w:val="both"/>
      </w:pPr>
      <w:r>
        <w:rPr>
          <w:rFonts w:ascii="Times New Roman"/>
          <w:b w:val="false"/>
          <w:i w:val="false"/>
          <w:color w:val="000000"/>
          <w:sz w:val="28"/>
        </w:rPr>
        <w:t xml:space="preserve">     18.1. В течение __ дней после даты вступления Контракта в силу </w:t>
      </w:r>
    </w:p>
    <w:p>
      <w:pPr>
        <w:spacing w:after="0"/>
        <w:ind w:left="0"/>
        <w:jc w:val="both"/>
      </w:pPr>
      <w:r>
        <w:rPr>
          <w:rFonts w:ascii="Times New Roman"/>
          <w:b w:val="false"/>
          <w:i w:val="false"/>
          <w:color w:val="000000"/>
          <w:sz w:val="28"/>
        </w:rPr>
        <w:t xml:space="preserve">Подрядчик разрабатывает и предоставляет на согласование Компетентному </w:t>
      </w:r>
    </w:p>
    <w:p>
      <w:pPr>
        <w:spacing w:after="0"/>
        <w:ind w:left="0"/>
        <w:jc w:val="both"/>
      </w:pPr>
      <w:r>
        <w:rPr>
          <w:rFonts w:ascii="Times New Roman"/>
          <w:b w:val="false"/>
          <w:i w:val="false"/>
          <w:color w:val="000000"/>
          <w:sz w:val="28"/>
        </w:rPr>
        <w:t xml:space="preserve">органу программу страхования предпринимательских рисков, имущества и </w:t>
      </w:r>
    </w:p>
    <w:p>
      <w:pPr>
        <w:spacing w:after="0"/>
        <w:ind w:left="0"/>
        <w:jc w:val="both"/>
      </w:pPr>
      <w:r>
        <w:rPr>
          <w:rFonts w:ascii="Times New Roman"/>
          <w:b w:val="false"/>
          <w:i w:val="false"/>
          <w:color w:val="000000"/>
          <w:sz w:val="28"/>
        </w:rPr>
        <w:t>ответственности, связанных с 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xml:space="preserve">     18.2. Страхование предусматривается для имущественных рисков и рисков </w:t>
      </w:r>
    </w:p>
    <w:p>
      <w:pPr>
        <w:spacing w:after="0"/>
        <w:ind w:left="0"/>
        <w:jc w:val="both"/>
      </w:pPr>
      <w:r>
        <w:rPr>
          <w:rFonts w:ascii="Times New Roman"/>
          <w:b w:val="false"/>
          <w:i w:val="false"/>
          <w:color w:val="000000"/>
          <w:sz w:val="28"/>
        </w:rPr>
        <w:t>ответственности, связанных с:</w:t>
      </w:r>
    </w:p>
    <w:p>
      <w:pPr>
        <w:spacing w:after="0"/>
        <w:ind w:left="0"/>
        <w:jc w:val="both"/>
      </w:pPr>
      <w:r>
        <w:rPr>
          <w:rFonts w:ascii="Times New Roman"/>
          <w:b w:val="false"/>
          <w:i w:val="false"/>
          <w:color w:val="000000"/>
          <w:sz w:val="28"/>
        </w:rPr>
        <w:t xml:space="preserve">     транспортировкой и складированием грузов, доставляемых на место </w:t>
      </w:r>
    </w:p>
    <w:p>
      <w:pPr>
        <w:spacing w:after="0"/>
        <w:ind w:left="0"/>
        <w:jc w:val="both"/>
      </w:pPr>
      <w:r>
        <w:rPr>
          <w:rFonts w:ascii="Times New Roman"/>
          <w:b w:val="false"/>
          <w:i w:val="false"/>
          <w:color w:val="000000"/>
          <w:sz w:val="28"/>
        </w:rPr>
        <w:t>проведения ___________________________________________________________;</w:t>
      </w:r>
    </w:p>
    <w:p>
      <w:pPr>
        <w:spacing w:after="0"/>
        <w:ind w:left="0"/>
        <w:jc w:val="both"/>
      </w:pPr>
      <w:r>
        <w:rPr>
          <w:rFonts w:ascii="Times New Roman"/>
          <w:b w:val="false"/>
          <w:i w:val="false"/>
          <w:color w:val="000000"/>
          <w:sz w:val="28"/>
        </w:rPr>
        <w:t xml:space="preserve">                    указать вид Операции по недропользованию </w:t>
      </w:r>
    </w:p>
    <w:p>
      <w:pPr>
        <w:spacing w:after="0"/>
        <w:ind w:left="0"/>
        <w:jc w:val="both"/>
      </w:pPr>
      <w:r>
        <w:rPr>
          <w:rFonts w:ascii="Times New Roman"/>
          <w:b w:val="false"/>
          <w:i w:val="false"/>
          <w:color w:val="000000"/>
          <w:sz w:val="28"/>
        </w:rPr>
        <w:t xml:space="preserve">имуществом Подрядчика, используемым в процессе проведения _____________ </w:t>
      </w:r>
    </w:p>
    <w:p>
      <w:pPr>
        <w:spacing w:after="0"/>
        <w:ind w:left="0"/>
        <w:jc w:val="both"/>
      </w:pPr>
      <w:r>
        <w:rPr>
          <w:rFonts w:ascii="Times New Roman"/>
          <w:b w:val="false"/>
          <w:i w:val="false"/>
          <w:color w:val="000000"/>
          <w:sz w:val="28"/>
        </w:rPr>
        <w:t>______________________________,                            указать вид</w:t>
      </w:r>
    </w:p>
    <w:p>
      <w:pPr>
        <w:spacing w:after="0"/>
        <w:ind w:left="0"/>
        <w:jc w:val="both"/>
      </w:pPr>
      <w:r>
        <w:rPr>
          <w:rFonts w:ascii="Times New Roman"/>
          <w:b w:val="false"/>
          <w:i w:val="false"/>
          <w:color w:val="000000"/>
          <w:sz w:val="28"/>
        </w:rPr>
        <w:t xml:space="preserve"> Операции по недропользованию    </w:t>
      </w:r>
    </w:p>
    <w:p>
      <w:pPr>
        <w:spacing w:after="0"/>
        <w:ind w:left="0"/>
        <w:jc w:val="both"/>
      </w:pPr>
      <w:r>
        <w:rPr>
          <w:rFonts w:ascii="Times New Roman"/>
          <w:b w:val="false"/>
          <w:i w:val="false"/>
          <w:color w:val="000000"/>
          <w:sz w:val="28"/>
        </w:rPr>
        <w:t>включая имущество, взятое в аренду или используемое по лизингу;</w:t>
      </w:r>
    </w:p>
    <w:p>
      <w:pPr>
        <w:spacing w:after="0"/>
        <w:ind w:left="0"/>
        <w:jc w:val="both"/>
      </w:pPr>
      <w:r>
        <w:rPr>
          <w:rFonts w:ascii="Times New Roman"/>
          <w:b w:val="false"/>
          <w:i w:val="false"/>
          <w:color w:val="000000"/>
          <w:sz w:val="28"/>
        </w:rPr>
        <w:t xml:space="preserve">     загрязнением окружающей природной среды, включая землю, и расходами </w:t>
      </w:r>
    </w:p>
    <w:p>
      <w:pPr>
        <w:spacing w:after="0"/>
        <w:ind w:left="0"/>
        <w:jc w:val="both"/>
      </w:pPr>
      <w:r>
        <w:rPr>
          <w:rFonts w:ascii="Times New Roman"/>
          <w:b w:val="false"/>
          <w:i w:val="false"/>
          <w:color w:val="000000"/>
          <w:sz w:val="28"/>
        </w:rPr>
        <w:t xml:space="preserve">на ликвидацию последствий ущерба, причиненного окружающей природной среде, </w:t>
      </w:r>
    </w:p>
    <w:p>
      <w:pPr>
        <w:spacing w:after="0"/>
        <w:ind w:left="0"/>
        <w:jc w:val="both"/>
      </w:pPr>
      <w:r>
        <w:rPr>
          <w:rFonts w:ascii="Times New Roman"/>
          <w:b w:val="false"/>
          <w:i w:val="false"/>
          <w:color w:val="000000"/>
          <w:sz w:val="28"/>
        </w:rPr>
        <w:t>включая мелиорацию и восстановление земель;</w:t>
      </w:r>
    </w:p>
    <w:p>
      <w:pPr>
        <w:spacing w:after="0"/>
        <w:ind w:left="0"/>
        <w:jc w:val="both"/>
      </w:pPr>
      <w:r>
        <w:rPr>
          <w:rFonts w:ascii="Times New Roman"/>
          <w:b w:val="false"/>
          <w:i w:val="false"/>
          <w:color w:val="000000"/>
          <w:sz w:val="28"/>
        </w:rPr>
        <w:t>     общей гражданско-правовой ответственностью перед Третьими лицами.</w:t>
      </w:r>
    </w:p>
    <w:p>
      <w:pPr>
        <w:spacing w:after="0"/>
        <w:ind w:left="0"/>
        <w:jc w:val="both"/>
      </w:pPr>
      <w:r>
        <w:rPr>
          <w:rFonts w:ascii="Times New Roman"/>
          <w:b w:val="false"/>
          <w:i w:val="false"/>
          <w:color w:val="000000"/>
          <w:sz w:val="28"/>
        </w:rPr>
        <w:t>     18.3. Подрядчик обязан осуществлять страхование своих работников.</w:t>
      </w:r>
    </w:p>
    <w:p>
      <w:pPr>
        <w:spacing w:after="0"/>
        <w:ind w:left="0"/>
        <w:jc w:val="both"/>
      </w:pPr>
      <w:r>
        <w:rPr>
          <w:rFonts w:ascii="Times New Roman"/>
          <w:b w:val="false"/>
          <w:i w:val="false"/>
          <w:color w:val="000000"/>
          <w:sz w:val="28"/>
        </w:rPr>
        <w:t>     18.4. Подрядчик по своему усмотрению выбирает страховые компании</w:t>
      </w:r>
    </w:p>
    <w:p>
      <w:pPr>
        <w:spacing w:after="0"/>
        <w:ind w:left="0"/>
        <w:jc w:val="both"/>
      </w:pPr>
      <w:r>
        <w:rPr>
          <w:rFonts w:ascii="Times New Roman"/>
          <w:b w:val="false"/>
          <w:i w:val="false"/>
          <w:color w:val="000000"/>
          <w:sz w:val="28"/>
        </w:rPr>
        <w:t xml:space="preserve">в соответствии с законодательством Государства. </w:t>
      </w:r>
    </w:p>
    <w:p>
      <w:pPr>
        <w:spacing w:after="0"/>
        <w:ind w:left="0"/>
        <w:jc w:val="both"/>
      </w:pPr>
      <w:r>
        <w:rPr>
          <w:rFonts w:ascii="Times New Roman"/>
          <w:b w:val="false"/>
          <w:i w:val="false"/>
          <w:color w:val="000000"/>
          <w:sz w:val="28"/>
        </w:rPr>
        <w:t xml:space="preserve">                Раздел 19. Ликвидация и ликвидационный фонд </w:t>
      </w:r>
    </w:p>
    <w:p>
      <w:pPr>
        <w:spacing w:after="0"/>
        <w:ind w:left="0"/>
        <w:jc w:val="both"/>
      </w:pPr>
      <w:r>
        <w:rPr>
          <w:rFonts w:ascii="Times New Roman"/>
          <w:b w:val="false"/>
          <w:i w:val="false"/>
          <w:color w:val="000000"/>
          <w:sz w:val="28"/>
        </w:rPr>
        <w:t xml:space="preserve">     19.1. За дней до истечения срока действия Контракта, а в Контрактах </w:t>
      </w:r>
    </w:p>
    <w:p>
      <w:pPr>
        <w:spacing w:after="0"/>
        <w:ind w:left="0"/>
        <w:jc w:val="both"/>
      </w:pPr>
      <w:r>
        <w:rPr>
          <w:rFonts w:ascii="Times New Roman"/>
          <w:b w:val="false"/>
          <w:i w:val="false"/>
          <w:color w:val="000000"/>
          <w:sz w:val="28"/>
        </w:rPr>
        <w:t xml:space="preserve">на Добычу не позднее двух лет от начала действия Контракта, Подрядчик </w:t>
      </w:r>
    </w:p>
    <w:p>
      <w:pPr>
        <w:spacing w:after="0"/>
        <w:ind w:left="0"/>
        <w:jc w:val="both"/>
      </w:pPr>
      <w:r>
        <w:rPr>
          <w:rFonts w:ascii="Times New Roman"/>
          <w:b w:val="false"/>
          <w:i w:val="false"/>
          <w:color w:val="000000"/>
          <w:sz w:val="28"/>
        </w:rPr>
        <w:t xml:space="preserve">предоставляет Компетентному органу на утверждение программу ликвидации </w:t>
      </w:r>
    </w:p>
    <w:p>
      <w:pPr>
        <w:spacing w:after="0"/>
        <w:ind w:left="0"/>
        <w:jc w:val="both"/>
      </w:pPr>
      <w:r>
        <w:rPr>
          <w:rFonts w:ascii="Times New Roman"/>
          <w:b w:val="false"/>
          <w:i w:val="false"/>
          <w:color w:val="000000"/>
          <w:sz w:val="28"/>
        </w:rPr>
        <w:t xml:space="preserve">последствий своей деятельности по Контракту, включая смету затрат по </w:t>
      </w:r>
    </w:p>
    <w:p>
      <w:pPr>
        <w:spacing w:after="0"/>
        <w:ind w:left="0"/>
        <w:jc w:val="both"/>
      </w:pPr>
      <w:r>
        <w:rPr>
          <w:rFonts w:ascii="Times New Roman"/>
          <w:b w:val="false"/>
          <w:i w:val="false"/>
          <w:color w:val="000000"/>
          <w:sz w:val="28"/>
        </w:rPr>
        <w:t>ликвидации.</w:t>
      </w:r>
    </w:p>
    <w:p>
      <w:pPr>
        <w:spacing w:after="0"/>
        <w:ind w:left="0"/>
        <w:jc w:val="both"/>
      </w:pPr>
      <w:r>
        <w:rPr>
          <w:rFonts w:ascii="Times New Roman"/>
          <w:b w:val="false"/>
          <w:i w:val="false"/>
          <w:color w:val="000000"/>
          <w:sz w:val="28"/>
        </w:rPr>
        <w:t xml:space="preserve">     19.2. Программой ликвидации должно быть предусмотрено удаление или </w:t>
      </w:r>
    </w:p>
    <w:p>
      <w:pPr>
        <w:spacing w:after="0"/>
        <w:ind w:left="0"/>
        <w:jc w:val="both"/>
      </w:pPr>
      <w:r>
        <w:rPr>
          <w:rFonts w:ascii="Times New Roman"/>
          <w:b w:val="false"/>
          <w:i w:val="false"/>
          <w:color w:val="000000"/>
          <w:sz w:val="28"/>
        </w:rPr>
        <w:t xml:space="preserve">ликвидация сооружений и оборудования, использованных в процессе </w:t>
      </w:r>
    </w:p>
    <w:p>
      <w:pPr>
        <w:spacing w:after="0"/>
        <w:ind w:left="0"/>
        <w:jc w:val="both"/>
      </w:pPr>
      <w:r>
        <w:rPr>
          <w:rFonts w:ascii="Times New Roman"/>
          <w:b w:val="false"/>
          <w:i w:val="false"/>
          <w:color w:val="000000"/>
          <w:sz w:val="28"/>
        </w:rPr>
        <w:t>деятельности Подрядчика на Контрактной территории.</w:t>
      </w:r>
    </w:p>
    <w:p>
      <w:pPr>
        <w:spacing w:after="0"/>
        <w:ind w:left="0"/>
        <w:jc w:val="both"/>
      </w:pPr>
      <w:r>
        <w:rPr>
          <w:rFonts w:ascii="Times New Roman"/>
          <w:b w:val="false"/>
          <w:i w:val="false"/>
          <w:color w:val="000000"/>
          <w:sz w:val="28"/>
        </w:rPr>
        <w:t xml:space="preserve">     19.3. Для полного финансового обеспечения выполнения программы </w:t>
      </w:r>
    </w:p>
    <w:p>
      <w:pPr>
        <w:spacing w:after="0"/>
        <w:ind w:left="0"/>
        <w:jc w:val="both"/>
      </w:pPr>
      <w:r>
        <w:rPr>
          <w:rFonts w:ascii="Times New Roman"/>
          <w:b w:val="false"/>
          <w:i w:val="false"/>
          <w:color w:val="000000"/>
          <w:sz w:val="28"/>
        </w:rPr>
        <w:t>ликвидации Подрядчик создает ликвидационный фонд в размере ____.</w:t>
      </w:r>
    </w:p>
    <w:p>
      <w:pPr>
        <w:spacing w:after="0"/>
        <w:ind w:left="0"/>
        <w:jc w:val="both"/>
      </w:pPr>
      <w:r>
        <w:rPr>
          <w:rFonts w:ascii="Times New Roman"/>
          <w:b w:val="false"/>
          <w:i w:val="false"/>
          <w:color w:val="000000"/>
          <w:sz w:val="28"/>
        </w:rPr>
        <w:t xml:space="preserve">     19.4. Отчисления в ликвидационный фонд в размере _________ </w:t>
      </w:r>
    </w:p>
    <w:p>
      <w:pPr>
        <w:spacing w:after="0"/>
        <w:ind w:left="0"/>
        <w:jc w:val="both"/>
      </w:pPr>
      <w:r>
        <w:rPr>
          <w:rFonts w:ascii="Times New Roman"/>
          <w:b w:val="false"/>
          <w:i w:val="false"/>
          <w:color w:val="000000"/>
          <w:sz w:val="28"/>
        </w:rPr>
        <w:t xml:space="preserve">производятся Подрядчиком _________________________  на специальный         </w:t>
      </w:r>
    </w:p>
    <w:p>
      <w:pPr>
        <w:spacing w:after="0"/>
        <w:ind w:left="0"/>
        <w:jc w:val="both"/>
      </w:pPr>
      <w:r>
        <w:rPr>
          <w:rFonts w:ascii="Times New Roman"/>
          <w:b w:val="false"/>
          <w:i w:val="false"/>
          <w:color w:val="000000"/>
          <w:sz w:val="28"/>
        </w:rPr>
        <w:t xml:space="preserve">                        установить периодичность </w:t>
      </w:r>
    </w:p>
    <w:p>
      <w:pPr>
        <w:spacing w:after="0"/>
        <w:ind w:left="0"/>
        <w:jc w:val="both"/>
      </w:pPr>
      <w:r>
        <w:rPr>
          <w:rFonts w:ascii="Times New Roman"/>
          <w:b w:val="false"/>
          <w:i w:val="false"/>
          <w:color w:val="000000"/>
          <w:sz w:val="28"/>
        </w:rPr>
        <w:t xml:space="preserve">депозитный счет в любом банке на территории Республики Казахстан и </w:t>
      </w:r>
    </w:p>
    <w:p>
      <w:pPr>
        <w:spacing w:after="0"/>
        <w:ind w:left="0"/>
        <w:jc w:val="both"/>
      </w:pPr>
      <w:r>
        <w:rPr>
          <w:rFonts w:ascii="Times New Roman"/>
          <w:b w:val="false"/>
          <w:i w:val="false"/>
          <w:color w:val="000000"/>
          <w:sz w:val="28"/>
        </w:rPr>
        <w:t>включаются в состав затрат по _____________________________________.</w:t>
      </w:r>
    </w:p>
    <w:p>
      <w:pPr>
        <w:spacing w:after="0"/>
        <w:ind w:left="0"/>
        <w:jc w:val="both"/>
      </w:pPr>
      <w:r>
        <w:rPr>
          <w:rFonts w:ascii="Times New Roman"/>
          <w:b w:val="false"/>
          <w:i w:val="false"/>
          <w:color w:val="000000"/>
          <w:sz w:val="28"/>
        </w:rPr>
        <w:t xml:space="preserve">                            указать вид Операции по недропользованию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Использование Фонда осуществляется Подрядчиком с разрешения Компетентного органа, согласованного с Уполномоченным органом по охране и использованию недр. </w:t>
      </w:r>
      <w:r>
        <w:br/>
      </w:r>
      <w:r>
        <w:rPr>
          <w:rFonts w:ascii="Times New Roman"/>
          <w:b w:val="false"/>
          <w:i w:val="false"/>
          <w:color w:val="000000"/>
          <w:sz w:val="28"/>
        </w:rPr>
        <w:t xml:space="preserve">
      19.5. Если фактические затраты на ликвидацию превысят размер ликвидационного фонда, то Подрядчик осуществляет дополнительное финансирование ликвидации. </w:t>
      </w:r>
      <w:r>
        <w:br/>
      </w:r>
      <w:r>
        <w:rPr>
          <w:rFonts w:ascii="Times New Roman"/>
          <w:b w:val="false"/>
          <w:i w:val="false"/>
          <w:color w:val="000000"/>
          <w:sz w:val="28"/>
        </w:rPr>
        <w:t xml:space="preserve">
      19.6. Если фактические затраты на ликвидацию окажутся меньше размера ликвидационного фонда, то излишки денежных средств передаются подрядчику и подлежат включению в налогооблагаемый доход. </w:t>
      </w:r>
      <w:r>
        <w:br/>
      </w:r>
      <w:r>
        <w:rPr>
          <w:rFonts w:ascii="Times New Roman"/>
          <w:b w:val="false"/>
          <w:i w:val="false"/>
          <w:color w:val="000000"/>
          <w:sz w:val="28"/>
        </w:rPr>
        <w:t xml:space="preserve">
      19.7. Если Государство примет решение о продолжении эксплуатации всех или части сооружений, переданных ему Подрядчиком после окончания срока действия Контракта под свою ответственность, то в этом случае Подрядчик не будет нести никаких обязательств по осуществлению программы ликвидации и передает Государству все права на все фактические накопившиеся в ликвидационном фонде активы. </w:t>
      </w:r>
      <w:r>
        <w:br/>
      </w:r>
      <w:r>
        <w:rPr>
          <w:rFonts w:ascii="Times New Roman"/>
          <w:b w:val="false"/>
          <w:i w:val="false"/>
          <w:color w:val="000000"/>
          <w:sz w:val="28"/>
        </w:rPr>
        <w:t>
 </w:t>
      </w:r>
      <w:r>
        <w:br/>
      </w:r>
      <w:r>
        <w:rPr>
          <w:rFonts w:ascii="Times New Roman"/>
          <w:b w:val="false"/>
          <w:i w:val="false"/>
          <w:color w:val="000000"/>
          <w:sz w:val="28"/>
        </w:rPr>
        <w:t xml:space="preserve">
                  Раздел 20. Охрана недр и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20.1. В процессе выполнения Контракта Подрядчик обязан соблюдать </w:t>
      </w:r>
    </w:p>
    <w:bookmarkEnd w:id="22"/>
    <w:bookmarkStart w:name="z46"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законодательство Государства, касающееся охраны Недр и окружающей среды, </w:t>
      </w:r>
    </w:p>
    <w:p>
      <w:pPr>
        <w:spacing w:after="0"/>
        <w:ind w:left="0"/>
        <w:jc w:val="both"/>
      </w:pPr>
      <w:r>
        <w:rPr>
          <w:rFonts w:ascii="Times New Roman"/>
          <w:b w:val="false"/>
          <w:i w:val="false"/>
          <w:color w:val="000000"/>
          <w:sz w:val="28"/>
        </w:rPr>
        <w:t>и предпринимать все необходимые меры с целью:</w:t>
      </w:r>
    </w:p>
    <w:p>
      <w:pPr>
        <w:spacing w:after="0"/>
        <w:ind w:left="0"/>
        <w:jc w:val="both"/>
      </w:pPr>
      <w:r>
        <w:rPr>
          <w:rFonts w:ascii="Times New Roman"/>
          <w:b w:val="false"/>
          <w:i w:val="false"/>
          <w:color w:val="000000"/>
          <w:sz w:val="28"/>
        </w:rPr>
        <w:t>     охраны жизни и здоровья населения;</w:t>
      </w:r>
    </w:p>
    <w:p>
      <w:pPr>
        <w:spacing w:after="0"/>
        <w:ind w:left="0"/>
        <w:jc w:val="both"/>
      </w:pPr>
      <w:r>
        <w:rPr>
          <w:rFonts w:ascii="Times New Roman"/>
          <w:b w:val="false"/>
          <w:i w:val="false"/>
          <w:color w:val="000000"/>
          <w:sz w:val="28"/>
        </w:rPr>
        <w:t xml:space="preserve">     обеспечения рационального и комплексного использования Полезных </w:t>
      </w:r>
    </w:p>
    <w:p>
      <w:pPr>
        <w:spacing w:after="0"/>
        <w:ind w:left="0"/>
        <w:jc w:val="both"/>
      </w:pPr>
      <w:r>
        <w:rPr>
          <w:rFonts w:ascii="Times New Roman"/>
          <w:b w:val="false"/>
          <w:i w:val="false"/>
          <w:color w:val="000000"/>
          <w:sz w:val="28"/>
        </w:rPr>
        <w:t>ископаемых;</w:t>
      </w:r>
    </w:p>
    <w:p>
      <w:pPr>
        <w:spacing w:after="0"/>
        <w:ind w:left="0"/>
        <w:jc w:val="both"/>
      </w:pPr>
      <w:r>
        <w:rPr>
          <w:rFonts w:ascii="Times New Roman"/>
          <w:b w:val="false"/>
          <w:i w:val="false"/>
          <w:color w:val="000000"/>
          <w:sz w:val="28"/>
        </w:rPr>
        <w:t xml:space="preserve">     сохранения естественных ландшафтов и рекультивации нарушенных земель, </w:t>
      </w:r>
    </w:p>
    <w:p>
      <w:pPr>
        <w:spacing w:after="0"/>
        <w:ind w:left="0"/>
        <w:jc w:val="both"/>
      </w:pPr>
      <w:r>
        <w:rPr>
          <w:rFonts w:ascii="Times New Roman"/>
          <w:b w:val="false"/>
          <w:i w:val="false"/>
          <w:color w:val="000000"/>
          <w:sz w:val="28"/>
        </w:rPr>
        <w:t>иных геоморфологических структур;</w:t>
      </w:r>
    </w:p>
    <w:p>
      <w:pPr>
        <w:spacing w:after="0"/>
        <w:ind w:left="0"/>
        <w:jc w:val="both"/>
      </w:pPr>
      <w:r>
        <w:rPr>
          <w:rFonts w:ascii="Times New Roman"/>
          <w:b w:val="false"/>
          <w:i w:val="false"/>
          <w:color w:val="000000"/>
          <w:sz w:val="28"/>
        </w:rPr>
        <w:t xml:space="preserve">     сохранения свойств энергетического состояния верхних частей недр для </w:t>
      </w:r>
    </w:p>
    <w:p>
      <w:pPr>
        <w:spacing w:after="0"/>
        <w:ind w:left="0"/>
        <w:jc w:val="both"/>
      </w:pPr>
      <w:r>
        <w:rPr>
          <w:rFonts w:ascii="Times New Roman"/>
          <w:b w:val="false"/>
          <w:i w:val="false"/>
          <w:color w:val="000000"/>
          <w:sz w:val="28"/>
        </w:rPr>
        <w:t>предотвращения землетрясений, оползней, подтоплений, просадок грунта.</w:t>
      </w:r>
    </w:p>
    <w:p>
      <w:pPr>
        <w:spacing w:after="0"/>
        <w:ind w:left="0"/>
        <w:jc w:val="both"/>
      </w:pPr>
      <w:r>
        <w:rPr>
          <w:rFonts w:ascii="Times New Roman"/>
          <w:b w:val="false"/>
          <w:i w:val="false"/>
          <w:color w:val="000000"/>
          <w:sz w:val="28"/>
        </w:rPr>
        <w:t>     20.2. При проведении 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Подрядчиком в приоритетном порядке должны соблюдаться:</w:t>
      </w:r>
    </w:p>
    <w:p>
      <w:pPr>
        <w:spacing w:after="0"/>
        <w:ind w:left="0"/>
        <w:jc w:val="both"/>
      </w:pPr>
      <w:r>
        <w:rPr>
          <w:rFonts w:ascii="Times New Roman"/>
          <w:b w:val="false"/>
          <w:i w:val="false"/>
          <w:color w:val="000000"/>
          <w:sz w:val="28"/>
        </w:rPr>
        <w:t>     1) экологические требования:</w:t>
      </w:r>
    </w:p>
    <w:p>
      <w:pPr>
        <w:spacing w:after="0"/>
        <w:ind w:left="0"/>
        <w:jc w:val="both"/>
      </w:pPr>
      <w:r>
        <w:rPr>
          <w:rFonts w:ascii="Times New Roman"/>
          <w:b w:val="false"/>
          <w:i w:val="false"/>
          <w:color w:val="000000"/>
          <w:sz w:val="28"/>
        </w:rPr>
        <w:t>     сохранение окружающей природной среды;</w:t>
      </w:r>
    </w:p>
    <w:p>
      <w:pPr>
        <w:spacing w:after="0"/>
        <w:ind w:left="0"/>
        <w:jc w:val="both"/>
      </w:pPr>
      <w:r>
        <w:rPr>
          <w:rFonts w:ascii="Times New Roman"/>
          <w:b w:val="false"/>
          <w:i w:val="false"/>
          <w:color w:val="000000"/>
          <w:sz w:val="28"/>
        </w:rPr>
        <w:t>     предотвращение техногенного опустынивания земель;</w:t>
      </w:r>
    </w:p>
    <w:p>
      <w:pPr>
        <w:spacing w:after="0"/>
        <w:ind w:left="0"/>
        <w:jc w:val="both"/>
      </w:pPr>
      <w:r>
        <w:rPr>
          <w:rFonts w:ascii="Times New Roman"/>
          <w:b w:val="false"/>
          <w:i w:val="false"/>
          <w:color w:val="000000"/>
          <w:sz w:val="28"/>
        </w:rPr>
        <w:t>     предотвращение водной и ветровой эрозии почвы;</w:t>
      </w:r>
    </w:p>
    <w:p>
      <w:pPr>
        <w:spacing w:after="0"/>
        <w:ind w:left="0"/>
        <w:jc w:val="both"/>
      </w:pPr>
      <w:r>
        <w:rPr>
          <w:rFonts w:ascii="Times New Roman"/>
          <w:b w:val="false"/>
          <w:i w:val="false"/>
          <w:color w:val="000000"/>
          <w:sz w:val="28"/>
        </w:rPr>
        <w:t>     изоляция поглащающих и пресноводных горизонтов для исключения их</w:t>
      </w:r>
    </w:p>
    <w:p>
      <w:pPr>
        <w:spacing w:after="0"/>
        <w:ind w:left="0"/>
        <w:jc w:val="both"/>
      </w:pPr>
      <w:r>
        <w:rPr>
          <w:rFonts w:ascii="Times New Roman"/>
          <w:b w:val="false"/>
          <w:i w:val="false"/>
          <w:color w:val="000000"/>
          <w:sz w:val="28"/>
        </w:rPr>
        <w:t>загрязнения;</w:t>
      </w:r>
    </w:p>
    <w:p>
      <w:pPr>
        <w:spacing w:after="0"/>
        <w:ind w:left="0"/>
        <w:jc w:val="both"/>
      </w:pPr>
      <w:r>
        <w:rPr>
          <w:rFonts w:ascii="Times New Roman"/>
          <w:b w:val="false"/>
          <w:i w:val="false"/>
          <w:color w:val="000000"/>
          <w:sz w:val="28"/>
        </w:rPr>
        <w:t>     предотвращение истощения и загрязнения подземных вод;</w:t>
      </w:r>
    </w:p>
    <w:p>
      <w:pPr>
        <w:spacing w:after="0"/>
        <w:ind w:left="0"/>
        <w:jc w:val="both"/>
      </w:pPr>
      <w:r>
        <w:rPr>
          <w:rFonts w:ascii="Times New Roman"/>
          <w:b w:val="false"/>
          <w:i w:val="false"/>
          <w:color w:val="000000"/>
          <w:sz w:val="28"/>
        </w:rPr>
        <w:t xml:space="preserve">     другие требования согласно законодательствам о недропользовании и </w:t>
      </w:r>
    </w:p>
    <w:p>
      <w:pPr>
        <w:spacing w:after="0"/>
        <w:ind w:left="0"/>
        <w:jc w:val="both"/>
      </w:pPr>
      <w:r>
        <w:rPr>
          <w:rFonts w:ascii="Times New Roman"/>
          <w:b w:val="false"/>
          <w:i w:val="false"/>
          <w:color w:val="000000"/>
          <w:sz w:val="28"/>
        </w:rPr>
        <w:t>охране окружающей природной среды;</w:t>
      </w:r>
    </w:p>
    <w:p>
      <w:pPr>
        <w:spacing w:after="0"/>
        <w:ind w:left="0"/>
        <w:jc w:val="both"/>
      </w:pPr>
      <w:r>
        <w:rPr>
          <w:rFonts w:ascii="Times New Roman"/>
          <w:b w:val="false"/>
          <w:i w:val="false"/>
          <w:color w:val="000000"/>
          <w:sz w:val="28"/>
        </w:rPr>
        <w:t>     2) требования в области охраны недр:</w:t>
      </w:r>
    </w:p>
    <w:p>
      <w:pPr>
        <w:spacing w:after="0"/>
        <w:ind w:left="0"/>
        <w:jc w:val="both"/>
      </w:pPr>
      <w:r>
        <w:rPr>
          <w:rFonts w:ascii="Times New Roman"/>
          <w:b w:val="false"/>
          <w:i w:val="false"/>
          <w:color w:val="000000"/>
          <w:sz w:val="28"/>
        </w:rPr>
        <w:t xml:space="preserve">     обеспечение полноты опережающего геологического изучения недр для </w:t>
      </w:r>
    </w:p>
    <w:p>
      <w:pPr>
        <w:spacing w:after="0"/>
        <w:ind w:left="0"/>
        <w:jc w:val="both"/>
      </w:pPr>
      <w:r>
        <w:rPr>
          <w:rFonts w:ascii="Times New Roman"/>
          <w:b w:val="false"/>
          <w:i w:val="false"/>
          <w:color w:val="000000"/>
          <w:sz w:val="28"/>
        </w:rPr>
        <w:t>достоверной оценки величины и структуры запасов _________________________</w:t>
      </w:r>
    </w:p>
    <w:p>
      <w:pPr>
        <w:spacing w:after="0"/>
        <w:ind w:left="0"/>
        <w:jc w:val="both"/>
      </w:pPr>
      <w:r>
        <w:rPr>
          <w:rFonts w:ascii="Times New Roman"/>
          <w:b w:val="false"/>
          <w:i w:val="false"/>
          <w:color w:val="000000"/>
          <w:sz w:val="28"/>
        </w:rPr>
        <w:t>                                                 указать вид Полезного</w:t>
      </w:r>
    </w:p>
    <w:p>
      <w:pPr>
        <w:spacing w:after="0"/>
        <w:ind w:left="0"/>
        <w:jc w:val="both"/>
      </w:pPr>
      <w:r>
        <w:rPr>
          <w:rFonts w:ascii="Times New Roman"/>
          <w:b w:val="false"/>
          <w:i w:val="false"/>
          <w:color w:val="000000"/>
          <w:sz w:val="28"/>
        </w:rPr>
        <w:t>_________________, Месторождений и Участков недр, предоставленных в</w:t>
      </w:r>
    </w:p>
    <w:p>
      <w:pPr>
        <w:spacing w:after="0"/>
        <w:ind w:left="0"/>
        <w:jc w:val="both"/>
      </w:pPr>
      <w:r>
        <w:rPr>
          <w:rFonts w:ascii="Times New Roman"/>
          <w:b w:val="false"/>
          <w:i w:val="false"/>
          <w:color w:val="000000"/>
          <w:sz w:val="28"/>
        </w:rPr>
        <w:t xml:space="preserve">   ископаемого   </w:t>
      </w:r>
    </w:p>
    <w:p>
      <w:pPr>
        <w:spacing w:after="0"/>
        <w:ind w:left="0"/>
        <w:jc w:val="both"/>
      </w:pPr>
      <w:r>
        <w:rPr>
          <w:rFonts w:ascii="Times New Roman"/>
          <w:b w:val="false"/>
          <w:i w:val="false"/>
          <w:color w:val="000000"/>
          <w:sz w:val="28"/>
        </w:rPr>
        <w:t>недропользование, в том числе для целей, не связанных с Добычей;</w:t>
      </w:r>
    </w:p>
    <w:p>
      <w:pPr>
        <w:spacing w:after="0"/>
        <w:ind w:left="0"/>
        <w:jc w:val="both"/>
      </w:pPr>
      <w:r>
        <w:rPr>
          <w:rFonts w:ascii="Times New Roman"/>
          <w:b w:val="false"/>
          <w:i w:val="false"/>
          <w:color w:val="000000"/>
          <w:sz w:val="28"/>
        </w:rPr>
        <w:t>     обеспечение рационального и комплексного использования ресурсов</w:t>
      </w:r>
    </w:p>
    <w:p>
      <w:pPr>
        <w:spacing w:after="0"/>
        <w:ind w:left="0"/>
        <w:jc w:val="both"/>
      </w:pPr>
      <w:r>
        <w:rPr>
          <w:rFonts w:ascii="Times New Roman"/>
          <w:b w:val="false"/>
          <w:i w:val="false"/>
          <w:color w:val="000000"/>
          <w:sz w:val="28"/>
        </w:rPr>
        <w:t>Недр на всех этапах________________________________________________;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обеспечение полноты извлечения 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достоверный учет извлекаемых и оставляемых в Недрах запасов основных и совместно залегающих Полезных ископаемых и попутных компонентов, продуктов переработки минерального сырья и отходов производства при разработке Месторождений; </w:t>
      </w:r>
    </w:p>
    <w:bookmarkStart w:name="z47"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использование Недр в соответствии с требованиями законодательства </w:t>
      </w:r>
    </w:p>
    <w:p>
      <w:pPr>
        <w:spacing w:after="0"/>
        <w:ind w:left="0"/>
        <w:jc w:val="both"/>
      </w:pPr>
      <w:r>
        <w:rPr>
          <w:rFonts w:ascii="Times New Roman"/>
          <w:b w:val="false"/>
          <w:i w:val="false"/>
          <w:color w:val="000000"/>
          <w:sz w:val="28"/>
        </w:rPr>
        <w:t xml:space="preserve">Государства по охране окружающей среды, предохраняющими недра от </w:t>
      </w:r>
    </w:p>
    <w:p>
      <w:pPr>
        <w:spacing w:after="0"/>
        <w:ind w:left="0"/>
        <w:jc w:val="both"/>
      </w:pPr>
      <w:r>
        <w:rPr>
          <w:rFonts w:ascii="Times New Roman"/>
          <w:b w:val="false"/>
          <w:i w:val="false"/>
          <w:color w:val="000000"/>
          <w:sz w:val="28"/>
        </w:rPr>
        <w:t>проявлений опасных техногенных процессов при ____________________________</w:t>
      </w:r>
    </w:p>
    <w:p>
      <w:pPr>
        <w:spacing w:after="0"/>
        <w:ind w:left="0"/>
        <w:jc w:val="both"/>
      </w:pPr>
      <w:r>
        <w:rPr>
          <w:rFonts w:ascii="Times New Roman"/>
          <w:b w:val="false"/>
          <w:i w:val="false"/>
          <w:color w:val="000000"/>
          <w:sz w:val="28"/>
        </w:rPr>
        <w:t>                                              (Разведке, Добыче, а также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Строительстве и эксплуатации подземных сооружений, не связанных с Добычей)</w:t>
      </w:r>
    </w:p>
    <w:p>
      <w:pPr>
        <w:spacing w:after="0"/>
        <w:ind w:left="0"/>
        <w:jc w:val="both"/>
      </w:pPr>
      <w:r>
        <w:rPr>
          <w:rFonts w:ascii="Times New Roman"/>
          <w:b w:val="false"/>
          <w:i w:val="false"/>
          <w:color w:val="000000"/>
          <w:sz w:val="28"/>
        </w:rPr>
        <w:t xml:space="preserve">     охрана Недр от обводнения, пожаров, взрывов, обрушений налегающей </w:t>
      </w:r>
    </w:p>
    <w:p>
      <w:pPr>
        <w:spacing w:after="0"/>
        <w:ind w:left="0"/>
        <w:jc w:val="both"/>
      </w:pPr>
      <w:r>
        <w:rPr>
          <w:rFonts w:ascii="Times New Roman"/>
          <w:b w:val="false"/>
          <w:i w:val="false"/>
          <w:color w:val="000000"/>
          <w:sz w:val="28"/>
        </w:rPr>
        <w:t xml:space="preserve">толщи пород, а также других стихийных факторов, снижающих их качество или </w:t>
      </w:r>
    </w:p>
    <w:p>
      <w:pPr>
        <w:spacing w:after="0"/>
        <w:ind w:left="0"/>
        <w:jc w:val="both"/>
      </w:pPr>
      <w:r>
        <w:rPr>
          <w:rFonts w:ascii="Times New Roman"/>
          <w:b w:val="false"/>
          <w:i w:val="false"/>
          <w:color w:val="000000"/>
          <w:sz w:val="28"/>
        </w:rPr>
        <w:t>осложняющих эксплуатацию и разработку Месторождений;</w:t>
      </w:r>
    </w:p>
    <w:p>
      <w:pPr>
        <w:spacing w:after="0"/>
        <w:ind w:left="0"/>
        <w:jc w:val="both"/>
      </w:pPr>
      <w:r>
        <w:rPr>
          <w:rFonts w:ascii="Times New Roman"/>
          <w:b w:val="false"/>
          <w:i w:val="false"/>
          <w:color w:val="000000"/>
          <w:sz w:val="28"/>
        </w:rPr>
        <w:t>     предотвращение загрязнения Недр при проведении ______________________</w:t>
      </w:r>
    </w:p>
    <w:p>
      <w:pPr>
        <w:spacing w:after="0"/>
        <w:ind w:left="0"/>
        <w:jc w:val="both"/>
      </w:pPr>
      <w:r>
        <w:rPr>
          <w:rFonts w:ascii="Times New Roman"/>
          <w:b w:val="false"/>
          <w:i w:val="false"/>
          <w:color w:val="000000"/>
          <w:sz w:val="28"/>
        </w:rPr>
        <w:t xml:space="preserve">                                                     указать вид Операции </w:t>
      </w:r>
    </w:p>
    <w:p>
      <w:pPr>
        <w:spacing w:after="0"/>
        <w:ind w:left="0"/>
        <w:jc w:val="both"/>
      </w:pPr>
      <w:r>
        <w:rPr>
          <w:rFonts w:ascii="Times New Roman"/>
          <w:b w:val="false"/>
          <w:i w:val="false"/>
          <w:color w:val="000000"/>
          <w:sz w:val="28"/>
        </w:rPr>
        <w:t xml:space="preserve">____________________________;     </w:t>
      </w:r>
    </w:p>
    <w:p>
      <w:pPr>
        <w:spacing w:after="0"/>
        <w:ind w:left="0"/>
        <w:jc w:val="both"/>
      </w:pPr>
      <w:r>
        <w:rPr>
          <w:rFonts w:ascii="Times New Roman"/>
          <w:b w:val="false"/>
          <w:i w:val="false"/>
          <w:color w:val="000000"/>
          <w:sz w:val="28"/>
        </w:rPr>
        <w:t>     по недропользованию</w:t>
      </w:r>
    </w:p>
    <w:p>
      <w:pPr>
        <w:spacing w:after="0"/>
        <w:ind w:left="0"/>
        <w:jc w:val="both"/>
      </w:pPr>
      <w:r>
        <w:rPr>
          <w:rFonts w:ascii="Times New Roman"/>
          <w:b w:val="false"/>
          <w:i w:val="false"/>
          <w:color w:val="000000"/>
          <w:sz w:val="28"/>
        </w:rPr>
        <w:t>     соблюдение установленного разделом 29 Контракта порядка</w:t>
      </w:r>
    </w:p>
    <w:p>
      <w:pPr>
        <w:spacing w:after="0"/>
        <w:ind w:left="0"/>
        <w:jc w:val="both"/>
      </w:pPr>
      <w:r>
        <w:rPr>
          <w:rFonts w:ascii="Times New Roman"/>
          <w:b w:val="false"/>
          <w:i w:val="false"/>
          <w:color w:val="000000"/>
          <w:sz w:val="28"/>
        </w:rPr>
        <w:t>приостановления, прекращения 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xml:space="preserve">и разделом 19 Контракта порядка ликвидации объектов разработки </w:t>
      </w:r>
    </w:p>
    <w:p>
      <w:pPr>
        <w:spacing w:after="0"/>
        <w:ind w:left="0"/>
        <w:jc w:val="both"/>
      </w:pPr>
      <w:r>
        <w:rPr>
          <w:rFonts w:ascii="Times New Roman"/>
          <w:b w:val="false"/>
          <w:i w:val="false"/>
          <w:color w:val="000000"/>
          <w:sz w:val="28"/>
        </w:rPr>
        <w:t>Месторождений;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обеспечение санитарно-гигиенических и экологических требований при складировании и размещении промышленных и бытовых отходов в целях предотвращения их накопления на площадях водосбора и в местах залегания подземных вод; </w:t>
      </w:r>
      <w:r>
        <w:br/>
      </w:r>
      <w:r>
        <w:rPr>
          <w:rFonts w:ascii="Times New Roman"/>
          <w:b w:val="false"/>
          <w:i w:val="false"/>
          <w:color w:val="000000"/>
          <w:sz w:val="28"/>
        </w:rPr>
        <w:t xml:space="preserve">
      3) санитарно-гигиенические требования: </w:t>
      </w:r>
      <w:r>
        <w:br/>
      </w:r>
      <w:r>
        <w:rPr>
          <w:rFonts w:ascii="Times New Roman"/>
          <w:b w:val="false"/>
          <w:i w:val="false"/>
          <w:color w:val="000000"/>
          <w:sz w:val="28"/>
        </w:rPr>
        <w:t xml:space="preserve">
      организация зоны санитарной охраны; </w:t>
      </w:r>
      <w:r>
        <w:br/>
      </w:r>
      <w:r>
        <w:rPr>
          <w:rFonts w:ascii="Times New Roman"/>
          <w:b w:val="false"/>
          <w:i w:val="false"/>
          <w:color w:val="000000"/>
          <w:sz w:val="28"/>
        </w:rPr>
        <w:t xml:space="preserve">
      обеспечение благоустройства санитарно-защитной зоны; </w:t>
      </w:r>
      <w:r>
        <w:br/>
      </w:r>
      <w:r>
        <w:rPr>
          <w:rFonts w:ascii="Times New Roman"/>
          <w:b w:val="false"/>
          <w:i w:val="false"/>
          <w:color w:val="000000"/>
          <w:sz w:val="28"/>
        </w:rPr>
        <w:t xml:space="preserve">
      все оборудование, трубопроводы, применяемые химические средства и т.п. должны быть из числа разрешенных органами санитарно- эпидемиологического надзора; </w:t>
      </w:r>
      <w:r>
        <w:br/>
      </w:r>
      <w:r>
        <w:rPr>
          <w:rFonts w:ascii="Times New Roman"/>
          <w:b w:val="false"/>
          <w:i w:val="false"/>
          <w:color w:val="000000"/>
          <w:sz w:val="28"/>
        </w:rPr>
        <w:t xml:space="preserve">
      осуществление санитарно-гигиенических мероприятий, направленных на поддержание санитарно-гигиенического состояния, предупреждение производственной заболеваемости и травматизма; </w:t>
      </w:r>
      <w:r>
        <w:br/>
      </w:r>
      <w:r>
        <w:rPr>
          <w:rFonts w:ascii="Times New Roman"/>
          <w:b w:val="false"/>
          <w:i w:val="false"/>
          <w:color w:val="000000"/>
          <w:sz w:val="28"/>
        </w:rPr>
        <w:t xml:space="preserve">
      создание условий, благоприятных для укрепления состояния здоровья работающих; </w:t>
      </w:r>
      <w:r>
        <w:br/>
      </w:r>
      <w:r>
        <w:rPr>
          <w:rFonts w:ascii="Times New Roman"/>
          <w:b w:val="false"/>
          <w:i w:val="false"/>
          <w:color w:val="000000"/>
          <w:sz w:val="28"/>
        </w:rPr>
        <w:t xml:space="preserve">
      обеспечение мониторинга окружающей среды. </w:t>
      </w:r>
      <w:r>
        <w:br/>
      </w:r>
      <w:r>
        <w:rPr>
          <w:rFonts w:ascii="Times New Roman"/>
          <w:b w:val="false"/>
          <w:i w:val="false"/>
          <w:color w:val="000000"/>
          <w:sz w:val="28"/>
        </w:rPr>
        <w:t xml:space="preserve">
      Подрядчик обеспечивает полноту и достоверность геологического, гидрогеологического, экологического, инженерно-геологического и технологического изучения объектов _______________________________________ </w:t>
      </w:r>
      <w:r>
        <w:br/>
      </w:r>
      <w:r>
        <w:rPr>
          <w:rFonts w:ascii="Times New Roman"/>
          <w:b w:val="false"/>
          <w:i w:val="false"/>
          <w:color w:val="000000"/>
          <w:sz w:val="28"/>
        </w:rPr>
        <w:t xml:space="preserve">
                                   указать вид Операции по недропользованию </w:t>
      </w:r>
      <w:r>
        <w:br/>
      </w:r>
      <w:r>
        <w:rPr>
          <w:rFonts w:ascii="Times New Roman"/>
          <w:b w:val="false"/>
          <w:i w:val="false"/>
          <w:color w:val="000000"/>
          <w:sz w:val="28"/>
        </w:rPr>
        <w:t>
 </w:t>
      </w:r>
      <w:r>
        <w:br/>
      </w:r>
      <w:r>
        <w:rPr>
          <w:rFonts w:ascii="Times New Roman"/>
          <w:b w:val="false"/>
          <w:i w:val="false"/>
          <w:color w:val="000000"/>
          <w:sz w:val="28"/>
        </w:rPr>
        <w:t xml:space="preserve">
      20.3. Подрядчик до начала деятельности по недропользованию по настоящему Контракту должен произвести оценку воздействия планируемой деятельности на окружающую среду и получить разрешение на природопользование у государственных природоохранных органов. </w:t>
      </w:r>
      <w:r>
        <w:br/>
      </w:r>
      <w:r>
        <w:rPr>
          <w:rFonts w:ascii="Times New Roman"/>
          <w:b w:val="false"/>
          <w:i w:val="false"/>
          <w:color w:val="000000"/>
          <w:sz w:val="28"/>
        </w:rPr>
        <w:t xml:space="preserve">
      20.4. Подрядчик должен вести мониторинг Недр и окружающей среды с целью изучения воздействия на них в результате своей деятельности по настоящему Контракту и принятия мер по своевременному устранению негативного воздействия. </w:t>
      </w:r>
      <w:r>
        <w:br/>
      </w:r>
      <w:r>
        <w:rPr>
          <w:rFonts w:ascii="Times New Roman"/>
          <w:b w:val="false"/>
          <w:i w:val="false"/>
          <w:color w:val="000000"/>
          <w:sz w:val="28"/>
        </w:rPr>
        <w:t xml:space="preserve">
      20.5. Подрядчик обязан ликвидировать допущенное нарушение состояния окружающей среды, провести восстановительные работы и компенсировать в полном объеме нанесенный природе ущерб. </w:t>
      </w:r>
      <w:r>
        <w:br/>
      </w:r>
      <w:r>
        <w:rPr>
          <w:rFonts w:ascii="Times New Roman"/>
          <w:b w:val="false"/>
          <w:i w:val="false"/>
          <w:color w:val="000000"/>
          <w:sz w:val="28"/>
        </w:rPr>
        <w:t xml:space="preserve">
      20.6. Государственный контроль за соблюдением законодательства об охране Недр и окружающей среды осуществляют уполномоченные государственные органы. </w:t>
      </w:r>
      <w:r>
        <w:br/>
      </w:r>
      <w:r>
        <w:rPr>
          <w:rFonts w:ascii="Times New Roman"/>
          <w:b w:val="false"/>
          <w:i w:val="false"/>
          <w:color w:val="000000"/>
          <w:sz w:val="28"/>
        </w:rPr>
        <w:t xml:space="preserve">
      20.7. Подрядчик выполняет работы по сохранению состояния окружающей среды Контрактной территории. </w:t>
      </w:r>
      <w:r>
        <w:br/>
      </w:r>
      <w:r>
        <w:rPr>
          <w:rFonts w:ascii="Times New Roman"/>
          <w:b w:val="false"/>
          <w:i w:val="false"/>
          <w:color w:val="000000"/>
          <w:sz w:val="28"/>
        </w:rPr>
        <w:t xml:space="preserve">
      20.8. После прекращения действия Контракта или при поэтапном возврате </w:t>
      </w:r>
    </w:p>
    <w:bookmarkEnd w:id="25"/>
    <w:bookmarkStart w:name="z49"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Контрактной территории Подрядчик передает Контрактную территорию в </w:t>
      </w:r>
    </w:p>
    <w:p>
      <w:pPr>
        <w:spacing w:after="0"/>
        <w:ind w:left="0"/>
        <w:jc w:val="both"/>
      </w:pPr>
      <w:r>
        <w:rPr>
          <w:rFonts w:ascii="Times New Roman"/>
          <w:b w:val="false"/>
          <w:i w:val="false"/>
          <w:color w:val="000000"/>
          <w:sz w:val="28"/>
        </w:rPr>
        <w:t xml:space="preserve">состоянии, пригодном для дальнейшего использования по прямому назначению, </w:t>
      </w:r>
    </w:p>
    <w:p>
      <w:pPr>
        <w:spacing w:after="0"/>
        <w:ind w:left="0"/>
        <w:jc w:val="both"/>
      </w:pPr>
      <w:r>
        <w:rPr>
          <w:rFonts w:ascii="Times New Roman"/>
          <w:b w:val="false"/>
          <w:i w:val="false"/>
          <w:color w:val="000000"/>
          <w:sz w:val="28"/>
        </w:rPr>
        <w:t>в соответствии с законодательством Государства.</w:t>
      </w:r>
    </w:p>
    <w:p>
      <w:pPr>
        <w:spacing w:after="0"/>
        <w:ind w:left="0"/>
        <w:jc w:val="both"/>
      </w:pPr>
      <w:r>
        <w:rPr>
          <w:rFonts w:ascii="Times New Roman"/>
          <w:b w:val="false"/>
          <w:i w:val="false"/>
          <w:color w:val="000000"/>
          <w:sz w:val="28"/>
        </w:rPr>
        <w:t xml:space="preserve">     20.9. Любые нарушения (ухудшения) состояния окружающей среды, а также </w:t>
      </w:r>
    </w:p>
    <w:p>
      <w:pPr>
        <w:spacing w:after="0"/>
        <w:ind w:left="0"/>
        <w:jc w:val="both"/>
      </w:pPr>
      <w:r>
        <w:rPr>
          <w:rFonts w:ascii="Times New Roman"/>
          <w:b w:val="false"/>
          <w:i w:val="false"/>
          <w:color w:val="000000"/>
          <w:sz w:val="28"/>
        </w:rPr>
        <w:t xml:space="preserve">самой Контрактной территории во время действия Контракта восстанавливаются </w:t>
      </w:r>
    </w:p>
    <w:p>
      <w:pPr>
        <w:spacing w:after="0"/>
        <w:ind w:left="0"/>
        <w:jc w:val="both"/>
      </w:pPr>
      <w:r>
        <w:rPr>
          <w:rFonts w:ascii="Times New Roman"/>
          <w:b w:val="false"/>
          <w:i w:val="false"/>
          <w:color w:val="000000"/>
          <w:sz w:val="28"/>
        </w:rPr>
        <w:t xml:space="preserve">за счет Подрядчика до состояния, пригодного для дальнейшего использования </w:t>
      </w:r>
    </w:p>
    <w:p>
      <w:pPr>
        <w:spacing w:after="0"/>
        <w:ind w:left="0"/>
        <w:jc w:val="both"/>
      </w:pPr>
      <w:r>
        <w:rPr>
          <w:rFonts w:ascii="Times New Roman"/>
          <w:b w:val="false"/>
          <w:i w:val="false"/>
          <w:color w:val="000000"/>
          <w:sz w:val="28"/>
        </w:rPr>
        <w:t>по прямому назначению.</w:t>
      </w:r>
    </w:p>
    <w:p>
      <w:pPr>
        <w:spacing w:after="0"/>
        <w:ind w:left="0"/>
        <w:jc w:val="both"/>
      </w:pPr>
      <w:r>
        <w:rPr>
          <w:rFonts w:ascii="Times New Roman"/>
          <w:b w:val="false"/>
          <w:i w:val="false"/>
          <w:color w:val="000000"/>
          <w:sz w:val="28"/>
        </w:rPr>
        <w:t>                  Раздел 21.  Безопасность населения</w:t>
      </w:r>
    </w:p>
    <w:p>
      <w:pPr>
        <w:spacing w:after="0"/>
        <w:ind w:left="0"/>
        <w:jc w:val="both"/>
      </w:pPr>
      <w:r>
        <w:rPr>
          <w:rFonts w:ascii="Times New Roman"/>
          <w:b w:val="false"/>
          <w:i w:val="false"/>
          <w:color w:val="000000"/>
          <w:sz w:val="28"/>
        </w:rPr>
        <w:t>                             и персонала</w:t>
      </w:r>
    </w:p>
    <w:p>
      <w:pPr>
        <w:spacing w:after="0"/>
        <w:ind w:left="0"/>
        <w:jc w:val="both"/>
      </w:pPr>
      <w:r>
        <w:rPr>
          <w:rFonts w:ascii="Times New Roman"/>
          <w:b w:val="false"/>
          <w:i w:val="false"/>
          <w:color w:val="000000"/>
          <w:sz w:val="28"/>
        </w:rPr>
        <w:t>     21.1. При проведении Подрядчиком ____________________________________</w:t>
      </w:r>
    </w:p>
    <w:p>
      <w:pPr>
        <w:spacing w:after="0"/>
        <w:ind w:left="0"/>
        <w:jc w:val="both"/>
      </w:pPr>
      <w:r>
        <w:rPr>
          <w:rFonts w:ascii="Times New Roman"/>
          <w:b w:val="false"/>
          <w:i w:val="false"/>
          <w:color w:val="000000"/>
          <w:sz w:val="28"/>
        </w:rPr>
        <w:t xml:space="preserve">                                          указать вид Операции по </w:t>
      </w:r>
    </w:p>
    <w:p>
      <w:pPr>
        <w:spacing w:after="0"/>
        <w:ind w:left="0"/>
        <w:jc w:val="both"/>
      </w:pPr>
      <w:r>
        <w:rPr>
          <w:rFonts w:ascii="Times New Roman"/>
          <w:b w:val="false"/>
          <w:i w:val="false"/>
          <w:color w:val="000000"/>
          <w:sz w:val="28"/>
        </w:rPr>
        <w:t>___________________________________________________________ в соответствии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недропользованию, указать вид Полезного ископаемого с Контрактом должно быть обеспечено выполнение правил и норм по безопасному ведению работ, предусмотренных законодательством Государства, а также проведение мероприятий по предупреждению и ликвидации аварий и </w:t>
      </w:r>
    </w:p>
    <w:bookmarkStart w:name="z50"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профессиональных заболеваний.</w:t>
      </w:r>
    </w:p>
    <w:p>
      <w:pPr>
        <w:spacing w:after="0"/>
        <w:ind w:left="0"/>
        <w:jc w:val="both"/>
      </w:pPr>
      <w:r>
        <w:rPr>
          <w:rFonts w:ascii="Times New Roman"/>
          <w:b w:val="false"/>
          <w:i w:val="false"/>
          <w:color w:val="000000"/>
          <w:sz w:val="28"/>
        </w:rPr>
        <w:t>     21.2. Запрещается проведение 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если она представляет опасность для жизни и здоровья людей.</w:t>
      </w:r>
    </w:p>
    <w:p>
      <w:pPr>
        <w:spacing w:after="0"/>
        <w:ind w:left="0"/>
        <w:jc w:val="both"/>
      </w:pPr>
      <w:r>
        <w:rPr>
          <w:rFonts w:ascii="Times New Roman"/>
          <w:b w:val="false"/>
          <w:i w:val="false"/>
          <w:color w:val="000000"/>
          <w:sz w:val="28"/>
        </w:rPr>
        <w:t xml:space="preserve">     21.3. Государственный контроль за соблюдением правил и норм по </w:t>
      </w:r>
    </w:p>
    <w:p>
      <w:pPr>
        <w:spacing w:after="0"/>
        <w:ind w:left="0"/>
        <w:jc w:val="both"/>
      </w:pPr>
      <w:r>
        <w:rPr>
          <w:rFonts w:ascii="Times New Roman"/>
          <w:b w:val="false"/>
          <w:i w:val="false"/>
          <w:color w:val="000000"/>
          <w:sz w:val="28"/>
        </w:rPr>
        <w:t xml:space="preserve">технической безопасности и промышленной санитарии при проведении </w:t>
      </w:r>
    </w:p>
    <w:p>
      <w:pPr>
        <w:spacing w:after="0"/>
        <w:ind w:left="0"/>
        <w:jc w:val="both"/>
      </w:pPr>
      <w:r>
        <w:rPr>
          <w:rFonts w:ascii="Times New Roman"/>
          <w:b w:val="false"/>
          <w:i w:val="false"/>
          <w:color w:val="000000"/>
          <w:sz w:val="28"/>
        </w:rPr>
        <w:t xml:space="preserve">_________________________________________осуществляется </w:t>
      </w:r>
    </w:p>
    <w:p>
      <w:pPr>
        <w:spacing w:after="0"/>
        <w:ind w:left="0"/>
        <w:jc w:val="both"/>
      </w:pPr>
      <w:r>
        <w:rPr>
          <w:rFonts w:ascii="Times New Roman"/>
          <w:b w:val="false"/>
          <w:i w:val="false"/>
          <w:color w:val="000000"/>
          <w:sz w:val="28"/>
        </w:rPr>
        <w:t xml:space="preserve">указать вид Операции по недропользованию </w:t>
      </w:r>
    </w:p>
    <w:p>
      <w:pPr>
        <w:spacing w:after="0"/>
        <w:ind w:left="0"/>
        <w:jc w:val="both"/>
      </w:pPr>
      <w:r>
        <w:rPr>
          <w:rFonts w:ascii="Times New Roman"/>
          <w:b w:val="false"/>
          <w:i w:val="false"/>
          <w:color w:val="000000"/>
          <w:sz w:val="28"/>
        </w:rPr>
        <w:t>уполномоченными государственными органами в соответствии с их компетенцией.</w:t>
      </w:r>
    </w:p>
    <w:p>
      <w:pPr>
        <w:spacing w:after="0"/>
        <w:ind w:left="0"/>
        <w:jc w:val="both"/>
      </w:pPr>
      <w:r>
        <w:rPr>
          <w:rFonts w:ascii="Times New Roman"/>
          <w:b w:val="false"/>
          <w:i w:val="false"/>
          <w:color w:val="000000"/>
          <w:sz w:val="28"/>
        </w:rPr>
        <w:t>     21.4. Основными требованиями по обеспечению безопасной: проведения</w:t>
      </w:r>
    </w:p>
    <w:p>
      <w:pPr>
        <w:spacing w:after="0"/>
        <w:ind w:left="0"/>
        <w:jc w:val="both"/>
      </w:pPr>
      <w:r>
        <w:rPr>
          <w:rFonts w:ascii="Times New Roman"/>
          <w:b w:val="false"/>
          <w:i w:val="false"/>
          <w:color w:val="000000"/>
          <w:sz w:val="28"/>
        </w:rPr>
        <w:t>________________________________________________________________ являются:</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xml:space="preserve">     допуск к работам лиц, имеющих специальную подготовку и квалификацию, </w:t>
      </w:r>
    </w:p>
    <w:p>
      <w:pPr>
        <w:spacing w:after="0"/>
        <w:ind w:left="0"/>
        <w:jc w:val="both"/>
      </w:pPr>
      <w:r>
        <w:rPr>
          <w:rFonts w:ascii="Times New Roman"/>
          <w:b w:val="false"/>
          <w:i w:val="false"/>
          <w:color w:val="000000"/>
          <w:sz w:val="28"/>
        </w:rPr>
        <w:t xml:space="preserve">а к руководству горными работами - лиц, имеющих соответствующее </w:t>
      </w:r>
    </w:p>
    <w:p>
      <w:pPr>
        <w:spacing w:after="0"/>
        <w:ind w:left="0"/>
        <w:jc w:val="both"/>
      </w:pPr>
      <w:r>
        <w:rPr>
          <w:rFonts w:ascii="Times New Roman"/>
          <w:b w:val="false"/>
          <w:i w:val="false"/>
          <w:color w:val="000000"/>
          <w:sz w:val="28"/>
        </w:rPr>
        <w:t>образование;</w:t>
      </w:r>
    </w:p>
    <w:p>
      <w:pPr>
        <w:spacing w:after="0"/>
        <w:ind w:left="0"/>
        <w:jc w:val="both"/>
      </w:pPr>
      <w:r>
        <w:rPr>
          <w:rFonts w:ascii="Times New Roman"/>
          <w:b w:val="false"/>
          <w:i w:val="false"/>
          <w:color w:val="000000"/>
          <w:sz w:val="28"/>
        </w:rPr>
        <w:t>     обеспечение лиц, занятых при проведении _____________________________</w:t>
      </w:r>
    </w:p>
    <w:p>
      <w:pPr>
        <w:spacing w:after="0"/>
        <w:ind w:left="0"/>
        <w:jc w:val="both"/>
      </w:pPr>
      <w:r>
        <w:rPr>
          <w:rFonts w:ascii="Times New Roman"/>
          <w:b w:val="false"/>
          <w:i w:val="false"/>
          <w:color w:val="000000"/>
          <w:sz w:val="28"/>
        </w:rPr>
        <w:t xml:space="preserve">                                               указать вид Операции по  </w:t>
      </w:r>
    </w:p>
    <w:p>
      <w:pPr>
        <w:spacing w:after="0"/>
        <w:ind w:left="0"/>
        <w:jc w:val="both"/>
      </w:pPr>
      <w:r>
        <w:rPr>
          <w:rFonts w:ascii="Times New Roman"/>
          <w:b w:val="false"/>
          <w:i w:val="false"/>
          <w:color w:val="000000"/>
          <w:sz w:val="28"/>
        </w:rPr>
        <w:t>__________________________ специальной одеждой и средствами</w:t>
      </w:r>
    </w:p>
    <w:p>
      <w:pPr>
        <w:spacing w:after="0"/>
        <w:ind w:left="0"/>
        <w:jc w:val="both"/>
      </w:pPr>
      <w:r>
        <w:rPr>
          <w:rFonts w:ascii="Times New Roman"/>
          <w:b w:val="false"/>
          <w:i w:val="false"/>
          <w:color w:val="000000"/>
          <w:sz w:val="28"/>
        </w:rPr>
        <w:t xml:space="preserve"> недропользованию </w:t>
      </w:r>
    </w:p>
    <w:p>
      <w:pPr>
        <w:spacing w:after="0"/>
        <w:ind w:left="0"/>
        <w:jc w:val="both"/>
      </w:pPr>
      <w:r>
        <w:rPr>
          <w:rFonts w:ascii="Times New Roman"/>
          <w:b w:val="false"/>
          <w:i w:val="false"/>
          <w:color w:val="000000"/>
          <w:sz w:val="28"/>
        </w:rPr>
        <w:t>индивидуальной и коллективной защиты;</w:t>
      </w:r>
    </w:p>
    <w:p>
      <w:pPr>
        <w:spacing w:after="0"/>
        <w:ind w:left="0"/>
        <w:jc w:val="both"/>
      </w:pPr>
      <w:r>
        <w:rPr>
          <w:rFonts w:ascii="Times New Roman"/>
          <w:b w:val="false"/>
          <w:i w:val="false"/>
          <w:color w:val="000000"/>
          <w:sz w:val="28"/>
        </w:rPr>
        <w:t xml:space="preserve">     применение машин, оборудования и материалов, соответствующих </w:t>
      </w:r>
    </w:p>
    <w:p>
      <w:pPr>
        <w:spacing w:after="0"/>
        <w:ind w:left="0"/>
        <w:jc w:val="both"/>
      </w:pPr>
      <w:r>
        <w:rPr>
          <w:rFonts w:ascii="Times New Roman"/>
          <w:b w:val="false"/>
          <w:i w:val="false"/>
          <w:color w:val="000000"/>
          <w:sz w:val="28"/>
        </w:rPr>
        <w:t>требованиям безопасности и санитарным нормам;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учет, надлежащее хранение и расходование взрывчатых веществ и средств взрывания, а также правильное и безопасное их использование; </w:t>
      </w:r>
      <w:r>
        <w:br/>
      </w:r>
      <w:r>
        <w:rPr>
          <w:rFonts w:ascii="Times New Roman"/>
          <w:b w:val="false"/>
          <w:i w:val="false"/>
          <w:color w:val="000000"/>
          <w:sz w:val="28"/>
        </w:rPr>
        <w:t xml:space="preserve">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 </w:t>
      </w:r>
      <w:r>
        <w:br/>
      </w:r>
      <w:r>
        <w:rPr>
          <w:rFonts w:ascii="Times New Roman"/>
          <w:b w:val="false"/>
          <w:i w:val="false"/>
          <w:color w:val="000000"/>
          <w:sz w:val="28"/>
        </w:rPr>
        <w:t xml:space="preserve">
      своевременное пополнение технической документации и планов ликвидации аварий данными, уточняющими границы зон безопасного ведения работ; </w:t>
      </w:r>
      <w:r>
        <w:br/>
      </w:r>
      <w:r>
        <w:rPr>
          <w:rFonts w:ascii="Times New Roman"/>
          <w:b w:val="false"/>
          <w:i w:val="false"/>
          <w:color w:val="000000"/>
          <w:sz w:val="28"/>
        </w:rPr>
        <w:t xml:space="preserve">
      соблюдение проектных систем Разработки Месторождений (для твердых Полезных ископаемых), проектов и технологических схем Разработки и обустройства Месторождений (для нефти, газа и подземных вод). </w:t>
      </w:r>
      <w:r>
        <w:br/>
      </w:r>
      <w:r>
        <w:rPr>
          <w:rFonts w:ascii="Times New Roman"/>
          <w:b w:val="false"/>
          <w:i w:val="false"/>
          <w:color w:val="000000"/>
          <w:sz w:val="28"/>
        </w:rPr>
        <w:t xml:space="preserve">
      21.5. Должностные лица Подрядчика при возникновении непосредственной </w:t>
      </w:r>
    </w:p>
    <w:bookmarkStart w:name="z51"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угрозы жизни и здоровью работников и/или населению обязаны немедленно </w:t>
      </w:r>
    </w:p>
    <w:p>
      <w:pPr>
        <w:spacing w:after="0"/>
        <w:ind w:left="0"/>
        <w:jc w:val="both"/>
      </w:pPr>
      <w:r>
        <w:rPr>
          <w:rFonts w:ascii="Times New Roman"/>
          <w:b w:val="false"/>
          <w:i w:val="false"/>
          <w:color w:val="000000"/>
          <w:sz w:val="28"/>
        </w:rPr>
        <w:t xml:space="preserve">приостановить работы и обеспечить транспортировку людей в безопасное место </w:t>
      </w:r>
    </w:p>
    <w:p>
      <w:pPr>
        <w:spacing w:after="0"/>
        <w:ind w:left="0"/>
        <w:jc w:val="both"/>
      </w:pPr>
      <w:r>
        <w:rPr>
          <w:rFonts w:ascii="Times New Roman"/>
          <w:b w:val="false"/>
          <w:i w:val="false"/>
          <w:color w:val="000000"/>
          <w:sz w:val="28"/>
        </w:rPr>
        <w:t>и проинформировать об этом Компетентный и местные исполнительные органы.</w:t>
      </w:r>
    </w:p>
    <w:p>
      <w:pPr>
        <w:spacing w:after="0"/>
        <w:ind w:left="0"/>
        <w:jc w:val="both"/>
      </w:pPr>
      <w:r>
        <w:rPr>
          <w:rFonts w:ascii="Times New Roman"/>
          <w:b w:val="false"/>
          <w:i w:val="false"/>
          <w:color w:val="000000"/>
          <w:sz w:val="28"/>
        </w:rPr>
        <w:t xml:space="preserve">     21.6. Подрядчик возмещает вред, причиненный здоровью гражданина при </w:t>
      </w:r>
    </w:p>
    <w:p>
      <w:pPr>
        <w:spacing w:after="0"/>
        <w:ind w:left="0"/>
        <w:jc w:val="both"/>
      </w:pPr>
      <w:r>
        <w:rPr>
          <w:rFonts w:ascii="Times New Roman"/>
          <w:b w:val="false"/>
          <w:i w:val="false"/>
          <w:color w:val="000000"/>
          <w:sz w:val="28"/>
        </w:rPr>
        <w:t xml:space="preserve">исполнении им договорных обязательств и трудовых обязанностей, в </w:t>
      </w:r>
    </w:p>
    <w:p>
      <w:pPr>
        <w:spacing w:after="0"/>
        <w:ind w:left="0"/>
        <w:jc w:val="both"/>
      </w:pPr>
      <w:r>
        <w:rPr>
          <w:rFonts w:ascii="Times New Roman"/>
          <w:b w:val="false"/>
          <w:i w:val="false"/>
          <w:color w:val="000000"/>
          <w:sz w:val="28"/>
        </w:rPr>
        <w:t>соответствии с законодательством Республики Казахстан.</w:t>
      </w:r>
    </w:p>
    <w:p>
      <w:pPr>
        <w:spacing w:after="0"/>
        <w:ind w:left="0"/>
        <w:jc w:val="both"/>
      </w:pPr>
      <w:r>
        <w:rPr>
          <w:rFonts w:ascii="Times New Roman"/>
          <w:b w:val="false"/>
          <w:i w:val="false"/>
          <w:color w:val="000000"/>
          <w:sz w:val="28"/>
        </w:rPr>
        <w:t>                Раздел 22. Ответственность подрядчика</w:t>
      </w:r>
    </w:p>
    <w:p>
      <w:pPr>
        <w:spacing w:after="0"/>
        <w:ind w:left="0"/>
        <w:jc w:val="both"/>
      </w:pPr>
      <w:r>
        <w:rPr>
          <w:rFonts w:ascii="Times New Roman"/>
          <w:b w:val="false"/>
          <w:i w:val="false"/>
          <w:color w:val="000000"/>
          <w:sz w:val="28"/>
        </w:rPr>
        <w:t>                     за нарушение условий контракта</w:t>
      </w:r>
    </w:p>
    <w:p>
      <w:pPr>
        <w:spacing w:after="0"/>
        <w:ind w:left="0"/>
        <w:jc w:val="both"/>
      </w:pPr>
      <w:r>
        <w:rPr>
          <w:rFonts w:ascii="Times New Roman"/>
          <w:b w:val="false"/>
          <w:i w:val="false"/>
          <w:color w:val="000000"/>
          <w:sz w:val="28"/>
        </w:rPr>
        <w:t xml:space="preserve">     22.1. Сделки, заключенные Подрядчиком, признаются недействительными </w:t>
      </w:r>
    </w:p>
    <w:p>
      <w:pPr>
        <w:spacing w:after="0"/>
        <w:ind w:left="0"/>
        <w:jc w:val="both"/>
      </w:pPr>
      <w:r>
        <w:rPr>
          <w:rFonts w:ascii="Times New Roman"/>
          <w:b w:val="false"/>
          <w:i w:val="false"/>
          <w:color w:val="000000"/>
          <w:sz w:val="28"/>
        </w:rPr>
        <w:t xml:space="preserve">по основаниям, предусмотренным законодательством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K941000_</w:t>
      </w:r>
    </w:p>
    <w:p>
      <w:pPr>
        <w:spacing w:after="0"/>
        <w:ind w:left="0"/>
        <w:jc w:val="both"/>
      </w:pPr>
      <w:r>
        <w:br/>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22.2. Подрядчик несет полную ответственность за последствия действий, </w:t>
      </w:r>
    </w:p>
    <w:p>
      <w:pPr>
        <w:spacing w:after="0"/>
        <w:ind w:left="0"/>
        <w:jc w:val="both"/>
      </w:pPr>
      <w:r>
        <w:rPr>
          <w:rFonts w:ascii="Times New Roman"/>
          <w:b w:val="false"/>
          <w:i w:val="false"/>
          <w:color w:val="000000"/>
          <w:sz w:val="28"/>
        </w:rPr>
        <w:t xml:space="preserve">указанных в пункте 22.1. Контракта, перед Компетентным органом и Третьими </w:t>
      </w:r>
    </w:p>
    <w:p>
      <w:pPr>
        <w:spacing w:after="0"/>
        <w:ind w:left="0"/>
        <w:jc w:val="both"/>
      </w:pPr>
      <w:r>
        <w:rPr>
          <w:rFonts w:ascii="Times New Roman"/>
          <w:b w:val="false"/>
          <w:i w:val="false"/>
          <w:color w:val="000000"/>
          <w:sz w:val="28"/>
        </w:rPr>
        <w:t>лицами.</w:t>
      </w:r>
    </w:p>
    <w:p>
      <w:pPr>
        <w:spacing w:after="0"/>
        <w:ind w:left="0"/>
        <w:jc w:val="both"/>
      </w:pPr>
      <w:r>
        <w:rPr>
          <w:rFonts w:ascii="Times New Roman"/>
          <w:b w:val="false"/>
          <w:i w:val="false"/>
          <w:color w:val="000000"/>
          <w:sz w:val="28"/>
        </w:rPr>
        <w:t xml:space="preserve">     22.3. Лица, виновные в совершении указанных сделок, а также других </w:t>
      </w:r>
    </w:p>
    <w:p>
      <w:pPr>
        <w:spacing w:after="0"/>
        <w:ind w:left="0"/>
        <w:jc w:val="both"/>
      </w:pPr>
      <w:r>
        <w:rPr>
          <w:rFonts w:ascii="Times New Roman"/>
          <w:b w:val="false"/>
          <w:i w:val="false"/>
          <w:color w:val="000000"/>
          <w:sz w:val="28"/>
        </w:rPr>
        <w:t xml:space="preserve">нарушений законодательства Республики Казахстан, несут установленную </w:t>
      </w:r>
    </w:p>
    <w:p>
      <w:pPr>
        <w:spacing w:after="0"/>
        <w:ind w:left="0"/>
        <w:jc w:val="both"/>
      </w:pPr>
      <w:r>
        <w:rPr>
          <w:rFonts w:ascii="Times New Roman"/>
          <w:b w:val="false"/>
          <w:i w:val="false"/>
          <w:color w:val="000000"/>
          <w:sz w:val="28"/>
        </w:rPr>
        <w:t xml:space="preserve">законом дисциплинарную, материальную, административную и уголовную </w:t>
      </w:r>
    </w:p>
    <w:p>
      <w:pPr>
        <w:spacing w:after="0"/>
        <w:ind w:left="0"/>
        <w:jc w:val="both"/>
      </w:pPr>
      <w:r>
        <w:rPr>
          <w:rFonts w:ascii="Times New Roman"/>
          <w:b w:val="false"/>
          <w:i w:val="false"/>
          <w:color w:val="000000"/>
          <w:sz w:val="28"/>
        </w:rPr>
        <w:t>ответственность.</w:t>
      </w:r>
    </w:p>
    <w:p>
      <w:pPr>
        <w:spacing w:after="0"/>
        <w:ind w:left="0"/>
        <w:jc w:val="both"/>
      </w:pPr>
      <w:r>
        <w:rPr>
          <w:rFonts w:ascii="Times New Roman"/>
          <w:b w:val="false"/>
          <w:i w:val="false"/>
          <w:color w:val="000000"/>
          <w:sz w:val="28"/>
        </w:rPr>
        <w:t>                           23. Форс-мажор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23.1.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 (форс-мажор). </w:t>
      </w:r>
      <w:r>
        <w:br/>
      </w:r>
      <w:r>
        <w:rPr>
          <w:rFonts w:ascii="Times New Roman"/>
          <w:b w:val="false"/>
          <w:i w:val="false"/>
          <w:color w:val="000000"/>
          <w:sz w:val="28"/>
        </w:rPr>
        <w:t xml:space="preserve">
      23.2. К обстоятельствам непреодолимой силы относятся чрезвычайные и непредвиденные при данных условиях обстоятельства, как например: военные конфликты, природные катастрофы, стихийные бедствия (пожары и т. п.). Приведенный перечень не является исчерпывающим. </w:t>
      </w:r>
      <w:r>
        <w:br/>
      </w:r>
      <w:r>
        <w:rPr>
          <w:rFonts w:ascii="Times New Roman"/>
          <w:b w:val="false"/>
          <w:i w:val="false"/>
          <w:color w:val="000000"/>
          <w:sz w:val="28"/>
        </w:rPr>
        <w:t xml:space="preserve">
      23.3.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форс-мажорных обстоятельств. </w:t>
      </w:r>
      <w:r>
        <w:br/>
      </w:r>
      <w:r>
        <w:rPr>
          <w:rFonts w:ascii="Times New Roman"/>
          <w:b w:val="false"/>
          <w:i w:val="false"/>
          <w:color w:val="000000"/>
          <w:sz w:val="28"/>
        </w:rPr>
        <w:t xml:space="preserve">
      23.4. При возникновении форс-мажорных обстоятельств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 </w:t>
      </w:r>
      <w:r>
        <w:br/>
      </w:r>
      <w:r>
        <w:rPr>
          <w:rFonts w:ascii="Times New Roman"/>
          <w:b w:val="false"/>
          <w:i w:val="false"/>
          <w:color w:val="000000"/>
          <w:sz w:val="28"/>
        </w:rPr>
        <w:t xml:space="preserve">
      23.5. При полной или частичной приостановке работ по Контракту, вызванной форс-мажорными обстоятельствами, период проведения этих работ продлевается на срок действия форс-мажора и возобновляется с момента прекращения форс-мажора. </w:t>
      </w:r>
      <w:r>
        <w:br/>
      </w:r>
      <w:r>
        <w:rPr>
          <w:rFonts w:ascii="Times New Roman"/>
          <w:b w:val="false"/>
          <w:i w:val="false"/>
          <w:color w:val="000000"/>
          <w:sz w:val="28"/>
        </w:rPr>
        <w:t>
 </w:t>
      </w:r>
      <w:r>
        <w:br/>
      </w:r>
      <w:r>
        <w:rPr>
          <w:rFonts w:ascii="Times New Roman"/>
          <w:b w:val="false"/>
          <w:i w:val="false"/>
          <w:color w:val="000000"/>
          <w:sz w:val="28"/>
        </w:rPr>
        <w:t xml:space="preserve">
                     Раздел 24. Конфиденциальность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24.1. Информация, полученная или приобретенная какой-либо Стороной в процессе выполнения Контракта, является конфиденциальной. Стороны могут использовать конфиденциальную информацию дня составления необходимых отчетов, предусмотренных законодательством Государства. </w:t>
      </w:r>
      <w:r>
        <w:br/>
      </w:r>
      <w:r>
        <w:rPr>
          <w:rFonts w:ascii="Times New Roman"/>
          <w:b w:val="false"/>
          <w:i w:val="false"/>
          <w:color w:val="000000"/>
          <w:sz w:val="28"/>
        </w:rPr>
        <w:t xml:space="preserve">
      24.2. Стороны не имеют права передавать конфиденциальную информацию Третьим лицам без согласия другой Стороны за исключением случаев: </w:t>
      </w:r>
      <w:r>
        <w:br/>
      </w:r>
      <w:r>
        <w:rPr>
          <w:rFonts w:ascii="Times New Roman"/>
          <w:b w:val="false"/>
          <w:i w:val="false"/>
          <w:color w:val="000000"/>
          <w:sz w:val="28"/>
        </w:rPr>
        <w:t xml:space="preserve">
      если такая информация используется в ходе ведения судебного разбирательства; </w:t>
      </w:r>
      <w:r>
        <w:br/>
      </w:r>
      <w:r>
        <w:rPr>
          <w:rFonts w:ascii="Times New Roman"/>
          <w:b w:val="false"/>
          <w:i w:val="false"/>
          <w:color w:val="000000"/>
          <w:sz w:val="28"/>
        </w:rPr>
        <w:t xml:space="preserve">
      когда информация предоставляется Третьим лицам, оказывающим услуги Подрядчику,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 </w:t>
      </w:r>
      <w:r>
        <w:br/>
      </w:r>
      <w:r>
        <w:rPr>
          <w:rFonts w:ascii="Times New Roman"/>
          <w:b w:val="false"/>
          <w:i w:val="false"/>
          <w:color w:val="000000"/>
          <w:sz w:val="28"/>
        </w:rPr>
        <w:t xml:space="preserve">
      когда информация предоставляется банку или другой финансовой организации, у которой Подрядчик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 </w:t>
      </w:r>
      <w:r>
        <w:br/>
      </w:r>
      <w:r>
        <w:rPr>
          <w:rFonts w:ascii="Times New Roman"/>
          <w:b w:val="false"/>
          <w:i w:val="false"/>
          <w:color w:val="000000"/>
          <w:sz w:val="28"/>
        </w:rPr>
        <w:t xml:space="preserve">
      24.3. Стороны, в соответствии с законодательством Государства, определяют сроки соблюдения конфиденциальности по всем документам, информации и отчетам, относящимся к проведению ___________________________ </w:t>
      </w:r>
      <w:r>
        <w:br/>
      </w:r>
      <w:r>
        <w:rPr>
          <w:rFonts w:ascii="Times New Roman"/>
          <w:b w:val="false"/>
          <w:i w:val="false"/>
          <w:color w:val="000000"/>
          <w:sz w:val="28"/>
        </w:rPr>
        <w:t xml:space="preserve">
                                                       указать вид ___________________________________ на Контрактной территории. Операции по недропользованию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25. Передача прав и обязанностей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25.1. Передача прав и обязанностей по Контракту Третьему лицу, за исключением передачи права недропользования в залог, допускается только с письменного разрешения Компетентного органа. Компетентный орган не вправе отказать в передаче права недропользования дочерней организации в любом случае, если основная организация предоставила Компетентному органу гарантии полного исполнения обязательств по Контракту солидарно с дочерним юридическим лицом. </w:t>
      </w:r>
      <w:r>
        <w:br/>
      </w:r>
      <w:r>
        <w:rPr>
          <w:rFonts w:ascii="Times New Roman"/>
          <w:b w:val="false"/>
          <w:i w:val="false"/>
          <w:color w:val="000000"/>
          <w:sz w:val="28"/>
        </w:rPr>
        <w:t xml:space="preserve">
      25.2. Расходы, связанные с передачей прав и обязанностей по Контракту, несет Подрядчик и Государством не компенсируются. </w:t>
      </w:r>
      <w:r>
        <w:br/>
      </w:r>
      <w:r>
        <w:rPr>
          <w:rFonts w:ascii="Times New Roman"/>
          <w:b w:val="false"/>
          <w:i w:val="false"/>
          <w:color w:val="000000"/>
          <w:sz w:val="28"/>
        </w:rPr>
        <w:t xml:space="preserve">
      25.3. До тех пор, пока Подрядчик сохраняет какое-либо участие в Контракте, он и Третье лицо, которому он передал права и обязанности, несут солидарную ответственность по Контракту.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26. Применимое право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26.1. Для Контракта и других соглашений, подписанных на основе Контракта, применяется право Республики Казахстан, если иное не установлено международными договорами, участником которых является Республика Казахстан. </w:t>
      </w:r>
      <w:r>
        <w:br/>
      </w:r>
      <w:r>
        <w:rPr>
          <w:rFonts w:ascii="Times New Roman"/>
          <w:b w:val="false"/>
          <w:i w:val="false"/>
          <w:color w:val="000000"/>
          <w:sz w:val="28"/>
        </w:rPr>
        <w:t xml:space="preserve">
      26.2. Подрядчик принимает на себя обязательство соблюдать принятые Государством международные обязательства в области охраны окружающей среды на Контрактной территории и сопряженных с ней участках.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27. Порядок разрешения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27.1. Стороны принимают все меры для решения всех споров и разногласий, вытекающих из Контракта путем переговоров. </w:t>
      </w:r>
      <w:r>
        <w:br/>
      </w:r>
      <w:r>
        <w:rPr>
          <w:rFonts w:ascii="Times New Roman"/>
          <w:b w:val="false"/>
          <w:i w:val="false"/>
          <w:color w:val="000000"/>
          <w:sz w:val="28"/>
        </w:rPr>
        <w:t xml:space="preserve">
      27.2. Если в течение _____ дней с момента его возникновения спорный вопрос не может быть решен путем переговоров, то Стороны передадут спорный вопрос для его разрешения: </w:t>
      </w:r>
      <w:r>
        <w:br/>
      </w:r>
      <w:r>
        <w:rPr>
          <w:rFonts w:ascii="Times New Roman"/>
          <w:b w:val="false"/>
          <w:i w:val="false"/>
          <w:color w:val="000000"/>
          <w:sz w:val="28"/>
        </w:rPr>
        <w:t xml:space="preserve">
      в судебные органы Государства, уполномоченные в соответствии с законодательством рассматривать подобные споры, или: </w:t>
      </w:r>
      <w:r>
        <w:br/>
      </w:r>
      <w:r>
        <w:rPr>
          <w:rFonts w:ascii="Times New Roman"/>
          <w:b w:val="false"/>
          <w:i w:val="false"/>
          <w:color w:val="000000"/>
          <w:sz w:val="28"/>
        </w:rPr>
        <w:t xml:space="preserve">
      в один из следующих арбитражных органов ____________________________ </w:t>
      </w:r>
      <w:r>
        <w:br/>
      </w:r>
      <w:r>
        <w:rPr>
          <w:rFonts w:ascii="Times New Roman"/>
          <w:b w:val="false"/>
          <w:i w:val="false"/>
          <w:color w:val="000000"/>
          <w:sz w:val="28"/>
        </w:rPr>
        <w:t xml:space="preserve">
                                                 (только для иностранных _____________________________________; Подрядчиков и совместных предприятий) </w:t>
      </w:r>
      <w:r>
        <w:br/>
      </w:r>
      <w:r>
        <w:rPr>
          <w:rFonts w:ascii="Times New Roman"/>
          <w:b w:val="false"/>
          <w:i w:val="false"/>
          <w:color w:val="000000"/>
          <w:sz w:val="28"/>
        </w:rPr>
        <w:t xml:space="preserve">
      в международный центр по урегулированию инвестиционных споров (далее - центр), созданный в соответствии с Конвенцией по урегулированию инвестиционных споров, открытой для подписания в Вашингтоне 18 марта 1995 года (конвенция ИКСИД), если государство Подрядчика является участником этой конвенции, или: </w:t>
      </w:r>
      <w:r>
        <w:br/>
      </w:r>
      <w:r>
        <w:rPr>
          <w:rFonts w:ascii="Times New Roman"/>
          <w:b w:val="false"/>
          <w:i w:val="false"/>
          <w:color w:val="000000"/>
          <w:sz w:val="28"/>
        </w:rPr>
        <w:t xml:space="preserve">
      в дополнительное учреждение центра (функционирующее по правилам дополнительного органа), если государство Подрядчика не является участником конвенции ИКСИД, или: </w:t>
      </w:r>
      <w:r>
        <w:br/>
      </w:r>
      <w:r>
        <w:rPr>
          <w:rFonts w:ascii="Times New Roman"/>
          <w:b w:val="false"/>
          <w:i w:val="false"/>
          <w:color w:val="000000"/>
          <w:sz w:val="28"/>
        </w:rPr>
        <w:t xml:space="preserve">
      в арбитражные органы, учреждаемые в соответствии с арбитражным регламентом комиссии Организации Объединенных Наций по международному торговому праву (ЮНСИТРАЛ), или: </w:t>
      </w:r>
      <w:r>
        <w:br/>
      </w:r>
      <w:r>
        <w:rPr>
          <w:rFonts w:ascii="Times New Roman"/>
          <w:b w:val="false"/>
          <w:i w:val="false"/>
          <w:color w:val="000000"/>
          <w:sz w:val="28"/>
        </w:rPr>
        <w:t xml:space="preserve">
      на арбитражное рассмотрение при Арбитражном институте Международной торговой палаты в Стокгольме, или: </w:t>
      </w:r>
      <w:r>
        <w:br/>
      </w:r>
      <w:r>
        <w:rPr>
          <w:rFonts w:ascii="Times New Roman"/>
          <w:b w:val="false"/>
          <w:i w:val="false"/>
          <w:color w:val="000000"/>
          <w:sz w:val="28"/>
        </w:rPr>
        <w:t xml:space="preserve">
      в арбитражную комиссию при Торгово-промышленной палате Государства ___________________________________________________________. </w:t>
      </w:r>
      <w:r>
        <w:br/>
      </w:r>
      <w:r>
        <w:rPr>
          <w:rFonts w:ascii="Times New Roman"/>
          <w:b w:val="false"/>
          <w:i w:val="false"/>
          <w:color w:val="000000"/>
          <w:sz w:val="28"/>
        </w:rPr>
        <w:t xml:space="preserve">
            (Выбрать один из вышеперечисленных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28. Гарантии стабильности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Раздел 28 - в редакции постановления Правительства РК от 9 августа 2002 г. N 889 </w:t>
      </w:r>
      <w:r>
        <w:rPr>
          <w:rFonts w:ascii="Times New Roman"/>
          <w:b w:val="false"/>
          <w:i w:val="false"/>
          <w:color w:val="000000"/>
          <w:sz w:val="28"/>
        </w:rPr>
        <w:t xml:space="preserve">P020889_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28. Гарантии стабильности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28.1. Изменения и дополнения законодательства, ухудшающие положение Подрядчика, не применяются к Контракту, выданному и заключенному до таких изменений и дополнений. </w:t>
      </w:r>
      <w:r>
        <w:br/>
      </w:r>
      <w:r>
        <w:rPr>
          <w:rFonts w:ascii="Times New Roman"/>
          <w:b w:val="false"/>
          <w:i w:val="false"/>
          <w:color w:val="000000"/>
          <w:sz w:val="28"/>
        </w:rPr>
        <w:t xml:space="preserve">
      Гарантии, установленные настоящим пунктом, не распространяются на изменения законодательства Республики Казахстан в области обеспечения обороноспособности, национальной безопасности, в сфере экологической безопасности и здравоохранения. </w:t>
      </w:r>
      <w:r>
        <w:br/>
      </w:r>
      <w:r>
        <w:rPr>
          <w:rFonts w:ascii="Times New Roman"/>
          <w:b w:val="false"/>
          <w:i w:val="false"/>
          <w:color w:val="000000"/>
          <w:sz w:val="28"/>
        </w:rPr>
        <w:t xml:space="preserve">
      28.2. В случае внесения изменений и дополнений в законодательство, приводящих к невозможности дальнейшего осуществления деятельности по Контракту, в Контракт письменным соглашением Сторон могут быть внесены соответствующие изменения для восстановления первоначально установленного баланса интереса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29. Условия приостановления и прекращения </w:t>
      </w:r>
      <w:r>
        <w:br/>
      </w:r>
      <w:r>
        <w:rPr>
          <w:rFonts w:ascii="Times New Roman"/>
          <w:b w:val="false"/>
          <w:i w:val="false"/>
          <w:color w:val="000000"/>
          <w:sz w:val="28"/>
        </w:rPr>
        <w:t xml:space="preserve">
                               действия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29.1. Компетентный орган в обязательном порядке приостанавливает действие Контракта, если: </w:t>
      </w:r>
      <w:r>
        <w:br/>
      </w:r>
      <w:r>
        <w:rPr>
          <w:rFonts w:ascii="Times New Roman"/>
          <w:b w:val="false"/>
          <w:i w:val="false"/>
          <w:color w:val="000000"/>
          <w:sz w:val="28"/>
        </w:rPr>
        <w:t xml:space="preserve">
      возникла непосредственная угроза жизни или здоровью людей, работающих или проживающих в зоне влияния работ, связанных с действием Контракта. </w:t>
      </w:r>
      <w:r>
        <w:br/>
      </w:r>
      <w:r>
        <w:rPr>
          <w:rFonts w:ascii="Times New Roman"/>
          <w:b w:val="false"/>
          <w:i w:val="false"/>
          <w:color w:val="000000"/>
          <w:sz w:val="28"/>
        </w:rPr>
        <w:t xml:space="preserve">
      29.2. Компетентный орган вправе приостановить действие Контракта в случаях: </w:t>
      </w:r>
      <w:r>
        <w:br/>
      </w:r>
      <w:r>
        <w:rPr>
          <w:rFonts w:ascii="Times New Roman"/>
          <w:b w:val="false"/>
          <w:i w:val="false"/>
          <w:color w:val="000000"/>
          <w:sz w:val="28"/>
        </w:rPr>
        <w:t xml:space="preserve">
      осуществления Подрядчиком деятельности, не предусмотренной Рабочей программой и Контрактом; </w:t>
      </w:r>
      <w:r>
        <w:br/>
      </w:r>
      <w:r>
        <w:rPr>
          <w:rFonts w:ascii="Times New Roman"/>
          <w:b w:val="false"/>
          <w:i w:val="false"/>
          <w:color w:val="000000"/>
          <w:sz w:val="28"/>
        </w:rPr>
        <w:t xml:space="preserve">
      нарушения Подрядчиком в процессе своей деятельности законодательства Государства в части охраны недр, окружающей природной среды и безопасного ведения работ; </w:t>
      </w:r>
      <w:r>
        <w:br/>
      </w:r>
      <w:r>
        <w:rPr>
          <w:rFonts w:ascii="Times New Roman"/>
          <w:b w:val="false"/>
          <w:i w:val="false"/>
          <w:color w:val="000000"/>
          <w:sz w:val="28"/>
        </w:rPr>
        <w:t xml:space="preserve">
      нарушения Подрядчиком в процессе своей деятельности порядка уплаты налогов и других обязательных платежей, установленных Контрактом; </w:t>
      </w:r>
      <w:r>
        <w:br/>
      </w:r>
      <w:r>
        <w:rPr>
          <w:rFonts w:ascii="Times New Roman"/>
          <w:b w:val="false"/>
          <w:i w:val="false"/>
          <w:color w:val="000000"/>
          <w:sz w:val="28"/>
        </w:rPr>
        <w:t xml:space="preserve">
      при передачи Подрядчиком полностью или частично прав по Контракту Третьему лицу с нарушением раздела 25 Контракта; </w:t>
      </w:r>
      <w:r>
        <w:br/>
      </w:r>
      <w:r>
        <w:rPr>
          <w:rFonts w:ascii="Times New Roman"/>
          <w:b w:val="false"/>
          <w:i w:val="false"/>
          <w:color w:val="000000"/>
          <w:sz w:val="28"/>
        </w:rPr>
        <w:t xml:space="preserve">
      при прерывании Подрядчиком производства в рамках Рабочей программы на срок свыше ____ дней, кроме случаев, связанных с обстоятельствами непреодолимой силы (форс-мажор); </w:t>
      </w:r>
      <w:r>
        <w:br/>
      </w:r>
      <w:r>
        <w:rPr>
          <w:rFonts w:ascii="Times New Roman"/>
          <w:b w:val="false"/>
          <w:i w:val="false"/>
          <w:color w:val="000000"/>
          <w:sz w:val="28"/>
        </w:rPr>
        <w:t xml:space="preserve">
      при нарушении условий о соблюдении конфиденциальности информации по настоящему Контракту. </w:t>
      </w:r>
      <w:r>
        <w:br/>
      </w:r>
      <w:r>
        <w:rPr>
          <w:rFonts w:ascii="Times New Roman"/>
          <w:b w:val="false"/>
          <w:i w:val="false"/>
          <w:color w:val="000000"/>
          <w:sz w:val="28"/>
        </w:rPr>
        <w:t xml:space="preserve">
      29.3. После сообщения Подрядчика об устранении причин, вызвавших приостановление действия Контракта, он возобновляется. </w:t>
      </w:r>
      <w:r>
        <w:br/>
      </w:r>
      <w:r>
        <w:rPr>
          <w:rFonts w:ascii="Times New Roman"/>
          <w:b w:val="false"/>
          <w:i w:val="false"/>
          <w:color w:val="000000"/>
          <w:sz w:val="28"/>
        </w:rPr>
        <w:t xml:space="preserve">
      29.4. Контракт досрочно прекращает свое действие только в следующих случаях: </w:t>
      </w:r>
      <w:r>
        <w:br/>
      </w:r>
      <w:r>
        <w:rPr>
          <w:rFonts w:ascii="Times New Roman"/>
          <w:b w:val="false"/>
          <w:i w:val="false"/>
          <w:color w:val="000000"/>
          <w:sz w:val="28"/>
        </w:rPr>
        <w:t xml:space="preserve">
      при отказе Подрядчика устранить причины, вызвавшие принятие решения о приостановлении проведения Разведки, Добычи, совмещенной Разведки и Добычи либо Строительства и (или) эксплуатации подземных сооружений, не связанных с Разведкой и (или) Добычей, либо при неустранении этих причин в срок, достаточный для их устранений; </w:t>
      </w:r>
      <w:r>
        <w:br/>
      </w:r>
      <w:r>
        <w:rPr>
          <w:rFonts w:ascii="Times New Roman"/>
          <w:b w:val="false"/>
          <w:i w:val="false"/>
          <w:color w:val="000000"/>
          <w:sz w:val="28"/>
        </w:rPr>
        <w:t xml:space="preserve">
      в случае, если недропользователь не приступит к операциям по недропользованию в сроки, установленные Контрактом; </w:t>
      </w:r>
      <w:r>
        <w:br/>
      </w:r>
      <w:r>
        <w:rPr>
          <w:rFonts w:ascii="Times New Roman"/>
          <w:b w:val="false"/>
          <w:i w:val="false"/>
          <w:color w:val="000000"/>
          <w:sz w:val="28"/>
        </w:rPr>
        <w:t xml:space="preserve">
      в случае невозможности устранения причин, вызвавших приостановление операций по недропользованию, связанных с угрозой здоровью и жизни людей; </w:t>
      </w:r>
      <w:r>
        <w:br/>
      </w:r>
      <w:r>
        <w:rPr>
          <w:rFonts w:ascii="Times New Roman"/>
          <w:b w:val="false"/>
          <w:i w:val="false"/>
          <w:color w:val="000000"/>
          <w:sz w:val="28"/>
        </w:rPr>
        <w:t xml:space="preserve">
      в случае существенного нарушения Подрядчиком обязательств, установленных Контрактом либо программой работ; </w:t>
      </w:r>
      <w:r>
        <w:br/>
      </w:r>
      <w:r>
        <w:rPr>
          <w:rFonts w:ascii="Times New Roman"/>
          <w:b w:val="false"/>
          <w:i w:val="false"/>
          <w:color w:val="000000"/>
          <w:sz w:val="28"/>
        </w:rPr>
        <w:t xml:space="preserve">
      в случае признания Подрядчика банкротом в соответствии с действующим законодательством Республики Казахстан, за исключением случая, когда Право недропользования является предметом залога в соответствии с действующим законодательством </w:t>
      </w:r>
      <w:r>
        <w:rPr>
          <w:rFonts w:ascii="Times New Roman"/>
          <w:b w:val="false"/>
          <w:i w:val="false"/>
          <w:color w:val="000000"/>
          <w:sz w:val="28"/>
        </w:rPr>
        <w:t xml:space="preserve">K941000_ </w:t>
      </w:r>
      <w:r>
        <w:rPr>
          <w:rFonts w:ascii="Times New Roman"/>
          <w:b w:val="false"/>
          <w:i w:val="false"/>
          <w:color w:val="000000"/>
          <w:sz w:val="28"/>
        </w:rPr>
        <w:t xml:space="preserve">; </w:t>
      </w:r>
    </w:p>
    <w:bookmarkEnd w:id="29"/>
    <w:bookmarkStart w:name="z66"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при признании Контракта недействительным в соответствии с </w:t>
      </w:r>
    </w:p>
    <w:p>
      <w:pPr>
        <w:spacing w:after="0"/>
        <w:ind w:left="0"/>
        <w:jc w:val="both"/>
      </w:pPr>
      <w:r>
        <w:rPr>
          <w:rFonts w:ascii="Times New Roman"/>
          <w:b w:val="false"/>
          <w:i w:val="false"/>
          <w:color w:val="000000"/>
          <w:sz w:val="28"/>
        </w:rPr>
        <w:t>законодательством о недропользовании.</w:t>
      </w:r>
    </w:p>
    <w:p>
      <w:pPr>
        <w:spacing w:after="0"/>
        <w:ind w:left="0"/>
        <w:jc w:val="both"/>
      </w:pPr>
      <w:r>
        <w:rPr>
          <w:rFonts w:ascii="Times New Roman"/>
          <w:b w:val="false"/>
          <w:i w:val="false"/>
          <w:color w:val="000000"/>
          <w:sz w:val="28"/>
        </w:rPr>
        <w:t xml:space="preserve">     29.5. Контракт прекращает свое действие по причинам, указанным в </w:t>
      </w:r>
    </w:p>
    <w:p>
      <w:pPr>
        <w:spacing w:after="0"/>
        <w:ind w:left="0"/>
        <w:jc w:val="both"/>
      </w:pPr>
      <w:r>
        <w:rPr>
          <w:rFonts w:ascii="Times New Roman"/>
          <w:b w:val="false"/>
          <w:i w:val="false"/>
          <w:color w:val="000000"/>
          <w:sz w:val="28"/>
        </w:rPr>
        <w:t xml:space="preserve">пункте 29.4. Контракта, через __ дней после получения Подрядчиком </w:t>
      </w:r>
    </w:p>
    <w:p>
      <w:pPr>
        <w:spacing w:after="0"/>
        <w:ind w:left="0"/>
        <w:jc w:val="both"/>
      </w:pPr>
      <w:r>
        <w:rPr>
          <w:rFonts w:ascii="Times New Roman"/>
          <w:b w:val="false"/>
          <w:i w:val="false"/>
          <w:color w:val="000000"/>
          <w:sz w:val="28"/>
        </w:rPr>
        <w:t xml:space="preserve">письменного уведомления от Компетентного органа о досрочном прекращении </w:t>
      </w:r>
    </w:p>
    <w:p>
      <w:pPr>
        <w:spacing w:after="0"/>
        <w:ind w:left="0"/>
        <w:jc w:val="both"/>
      </w:pPr>
      <w:r>
        <w:rPr>
          <w:rFonts w:ascii="Times New Roman"/>
          <w:b w:val="false"/>
          <w:i w:val="false"/>
          <w:color w:val="000000"/>
          <w:sz w:val="28"/>
        </w:rPr>
        <w:t>действия Контракта.</w:t>
      </w:r>
    </w:p>
    <w:p>
      <w:pPr>
        <w:spacing w:after="0"/>
        <w:ind w:left="0"/>
        <w:jc w:val="both"/>
      </w:pPr>
      <w:r>
        <w:rPr>
          <w:rFonts w:ascii="Times New Roman"/>
          <w:b w:val="false"/>
          <w:i w:val="false"/>
          <w:color w:val="000000"/>
          <w:sz w:val="28"/>
        </w:rPr>
        <w:t xml:space="preserve">     29.6. Стороны не освобождаются от выполнения текущих обязательств, </w:t>
      </w:r>
    </w:p>
    <w:p>
      <w:pPr>
        <w:spacing w:after="0"/>
        <w:ind w:left="0"/>
        <w:jc w:val="both"/>
      </w:pPr>
      <w:r>
        <w:rPr>
          <w:rFonts w:ascii="Times New Roman"/>
          <w:b w:val="false"/>
          <w:i w:val="false"/>
          <w:color w:val="000000"/>
          <w:sz w:val="28"/>
        </w:rPr>
        <w:t xml:space="preserve">которые остались невыполненными к моменту вручения уведомления Подрядчику </w:t>
      </w:r>
    </w:p>
    <w:p>
      <w:pPr>
        <w:spacing w:after="0"/>
        <w:ind w:left="0"/>
        <w:jc w:val="both"/>
      </w:pPr>
      <w:r>
        <w:rPr>
          <w:rFonts w:ascii="Times New Roman"/>
          <w:b w:val="false"/>
          <w:i w:val="false"/>
          <w:color w:val="000000"/>
          <w:sz w:val="28"/>
        </w:rPr>
        <w:t>о прекращении действия Контракта.</w:t>
      </w:r>
    </w:p>
    <w:p>
      <w:pPr>
        <w:spacing w:after="0"/>
        <w:ind w:left="0"/>
        <w:jc w:val="both"/>
      </w:pPr>
      <w:r>
        <w:rPr>
          <w:rFonts w:ascii="Times New Roman"/>
          <w:b w:val="false"/>
          <w:i w:val="false"/>
          <w:color w:val="000000"/>
          <w:sz w:val="28"/>
        </w:rPr>
        <w:t>                      Раздел 30. Язык контракта</w:t>
      </w:r>
    </w:p>
    <w:p>
      <w:pPr>
        <w:spacing w:after="0"/>
        <w:ind w:left="0"/>
        <w:jc w:val="both"/>
      </w:pPr>
      <w:r>
        <w:rPr>
          <w:rFonts w:ascii="Times New Roman"/>
          <w:b w:val="false"/>
          <w:i w:val="false"/>
          <w:color w:val="000000"/>
          <w:sz w:val="28"/>
        </w:rPr>
        <w:t xml:space="preserve">     30.1. Текст данного Контракта составляется на государственном и </w:t>
      </w:r>
    </w:p>
    <w:p>
      <w:pPr>
        <w:spacing w:after="0"/>
        <w:ind w:left="0"/>
        <w:jc w:val="both"/>
      </w:pPr>
      <w:r>
        <w:rPr>
          <w:rFonts w:ascii="Times New Roman"/>
          <w:b w:val="false"/>
          <w:i w:val="false"/>
          <w:color w:val="000000"/>
          <w:sz w:val="28"/>
        </w:rPr>
        <w:t>русском (других) языках и все экземпляры идентичны.</w:t>
      </w:r>
    </w:p>
    <w:p>
      <w:pPr>
        <w:spacing w:after="0"/>
        <w:ind w:left="0"/>
        <w:jc w:val="both"/>
      </w:pPr>
      <w:r>
        <w:rPr>
          <w:rFonts w:ascii="Times New Roman"/>
          <w:b w:val="false"/>
          <w:i w:val="false"/>
          <w:color w:val="000000"/>
          <w:sz w:val="28"/>
        </w:rPr>
        <w:t xml:space="preserve">     30.2. В случае возникновения разногласий или споров между вариантами </w:t>
      </w:r>
    </w:p>
    <w:p>
      <w:pPr>
        <w:spacing w:after="0"/>
        <w:ind w:left="0"/>
        <w:jc w:val="both"/>
      </w:pPr>
      <w:r>
        <w:rPr>
          <w:rFonts w:ascii="Times New Roman"/>
          <w:b w:val="false"/>
          <w:i w:val="false"/>
          <w:color w:val="000000"/>
          <w:sz w:val="28"/>
        </w:rPr>
        <w:t xml:space="preserve">текста, вариант текста на ____________ имеет преимущественную силу. </w:t>
      </w:r>
    </w:p>
    <w:p>
      <w:pPr>
        <w:spacing w:after="0"/>
        <w:ind w:left="0"/>
        <w:jc w:val="both"/>
      </w:pPr>
      <w:r>
        <w:rPr>
          <w:rFonts w:ascii="Times New Roman"/>
          <w:b w:val="false"/>
          <w:i w:val="false"/>
          <w:color w:val="000000"/>
          <w:sz w:val="28"/>
        </w:rPr>
        <w:t>                          указать язык</w:t>
      </w:r>
    </w:p>
    <w:p>
      <w:pPr>
        <w:spacing w:after="0"/>
        <w:ind w:left="0"/>
        <w:jc w:val="both"/>
      </w:pPr>
      <w:r>
        <w:rPr>
          <w:rFonts w:ascii="Times New Roman"/>
          <w:b w:val="false"/>
          <w:i w:val="false"/>
          <w:color w:val="000000"/>
          <w:sz w:val="28"/>
        </w:rPr>
        <w:t xml:space="preserve">     30.3. Стороны договариваются, что _______________________ языки будут </w:t>
      </w:r>
    </w:p>
    <w:p>
      <w:pPr>
        <w:spacing w:after="0"/>
        <w:ind w:left="0"/>
        <w:jc w:val="both"/>
      </w:pPr>
      <w:r>
        <w:rPr>
          <w:rFonts w:ascii="Times New Roman"/>
          <w:b w:val="false"/>
          <w:i w:val="false"/>
          <w:color w:val="000000"/>
          <w:sz w:val="28"/>
        </w:rPr>
        <w:t xml:space="preserve">использоваться как языки общения. С Даты вступления Контракта в силу </w:t>
      </w:r>
    </w:p>
    <w:p>
      <w:pPr>
        <w:spacing w:after="0"/>
        <w:ind w:left="0"/>
        <w:jc w:val="both"/>
      </w:pPr>
      <w:r>
        <w:rPr>
          <w:rFonts w:ascii="Times New Roman"/>
          <w:b w:val="false"/>
          <w:i w:val="false"/>
          <w:color w:val="000000"/>
          <w:sz w:val="28"/>
        </w:rPr>
        <w:t>техническая документация и информация относительно проведения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указать вид Операции по недропользованию </w:t>
      </w:r>
    </w:p>
    <w:p>
      <w:pPr>
        <w:spacing w:after="0"/>
        <w:ind w:left="0"/>
        <w:jc w:val="both"/>
      </w:pPr>
      <w:r>
        <w:rPr>
          <w:rFonts w:ascii="Times New Roman"/>
          <w:b w:val="false"/>
          <w:i w:val="false"/>
          <w:color w:val="000000"/>
          <w:sz w:val="28"/>
        </w:rPr>
        <w:t>составляется на __________________языках.</w:t>
      </w:r>
    </w:p>
    <w:p>
      <w:pPr>
        <w:spacing w:after="0"/>
        <w:ind w:left="0"/>
        <w:jc w:val="both"/>
      </w:pPr>
      <w:r>
        <w:rPr>
          <w:rFonts w:ascii="Times New Roman"/>
          <w:b w:val="false"/>
          <w:i w:val="false"/>
          <w:color w:val="000000"/>
          <w:sz w:val="28"/>
        </w:rPr>
        <w:t xml:space="preserve">     30.4. Документация и информация, касающаяся административной </w:t>
      </w:r>
    </w:p>
    <w:p>
      <w:pPr>
        <w:spacing w:after="0"/>
        <w:ind w:left="0"/>
        <w:jc w:val="both"/>
      </w:pPr>
      <w:r>
        <w:rPr>
          <w:rFonts w:ascii="Times New Roman"/>
          <w:b w:val="false"/>
          <w:i w:val="false"/>
          <w:color w:val="000000"/>
          <w:sz w:val="28"/>
        </w:rPr>
        <w:t xml:space="preserve">деятельности, составляется на государственном и русском языках. </w:t>
      </w:r>
    </w:p>
    <w:p>
      <w:pPr>
        <w:spacing w:after="0"/>
        <w:ind w:left="0"/>
        <w:jc w:val="both"/>
      </w:pPr>
      <w:r>
        <w:rPr>
          <w:rFonts w:ascii="Times New Roman"/>
          <w:b w:val="false"/>
          <w:i w:val="false"/>
          <w:color w:val="000000"/>
          <w:sz w:val="28"/>
        </w:rPr>
        <w:t>                  Раздел 31. Дополнительные положения</w:t>
      </w:r>
    </w:p>
    <w:p>
      <w:pPr>
        <w:spacing w:after="0"/>
        <w:ind w:left="0"/>
        <w:jc w:val="both"/>
      </w:pPr>
      <w:r>
        <w:rPr>
          <w:rFonts w:ascii="Times New Roman"/>
          <w:b w:val="false"/>
          <w:i w:val="false"/>
          <w:color w:val="000000"/>
          <w:sz w:val="28"/>
        </w:rPr>
        <w:t xml:space="preserve">     31.1. Все уведомления и документы, требуемые в связи с реализацией </w:t>
      </w:r>
    </w:p>
    <w:p>
      <w:pPr>
        <w:spacing w:after="0"/>
        <w:ind w:left="0"/>
        <w:jc w:val="both"/>
      </w:pPr>
      <w:r>
        <w:rPr>
          <w:rFonts w:ascii="Times New Roman"/>
          <w:b w:val="false"/>
          <w:i w:val="false"/>
          <w:color w:val="000000"/>
          <w:sz w:val="28"/>
        </w:rPr>
        <w:t xml:space="preserve">данного Контракта, считаются представленными и доставленными должным </w:t>
      </w:r>
    </w:p>
    <w:p>
      <w:pPr>
        <w:spacing w:after="0"/>
        <w:ind w:left="0"/>
        <w:jc w:val="both"/>
      </w:pPr>
      <w:r>
        <w:rPr>
          <w:rFonts w:ascii="Times New Roman"/>
          <w:b w:val="false"/>
          <w:i w:val="false"/>
          <w:color w:val="000000"/>
          <w:sz w:val="28"/>
        </w:rPr>
        <w:t xml:space="preserve">образом каждой из Сторон по настоящему Контракту только по факту их </w:t>
      </w:r>
    </w:p>
    <w:p>
      <w:pPr>
        <w:spacing w:after="0"/>
        <w:ind w:left="0"/>
        <w:jc w:val="both"/>
      </w:pPr>
      <w:r>
        <w:rPr>
          <w:rFonts w:ascii="Times New Roman"/>
          <w:b w:val="false"/>
          <w:i w:val="false"/>
          <w:color w:val="000000"/>
          <w:sz w:val="28"/>
        </w:rPr>
        <w:t>получения.</w:t>
      </w:r>
    </w:p>
    <w:p>
      <w:pPr>
        <w:spacing w:after="0"/>
        <w:ind w:left="0"/>
        <w:jc w:val="both"/>
      </w:pPr>
      <w:r>
        <w:rPr>
          <w:rFonts w:ascii="Times New Roman"/>
          <w:b w:val="false"/>
          <w:i w:val="false"/>
          <w:color w:val="000000"/>
          <w:sz w:val="28"/>
        </w:rPr>
        <w:t xml:space="preserve">     31.2. Уведомление и документы вручаются собственноручно или </w:t>
      </w:r>
    </w:p>
    <w:p>
      <w:pPr>
        <w:spacing w:after="0"/>
        <w:ind w:left="0"/>
        <w:jc w:val="both"/>
      </w:pPr>
      <w:r>
        <w:rPr>
          <w:rFonts w:ascii="Times New Roman"/>
          <w:b w:val="false"/>
          <w:i w:val="false"/>
          <w:color w:val="000000"/>
          <w:sz w:val="28"/>
        </w:rPr>
        <w:t xml:space="preserve">отправляются по почте, заказанной авиапочтой, факсом, по телексу или </w:t>
      </w:r>
    </w:p>
    <w:p>
      <w:pPr>
        <w:spacing w:after="0"/>
        <w:ind w:left="0"/>
        <w:jc w:val="both"/>
      </w:pPr>
      <w:r>
        <w:rPr>
          <w:rFonts w:ascii="Times New Roman"/>
          <w:b w:val="false"/>
          <w:i w:val="false"/>
          <w:color w:val="000000"/>
          <w:sz w:val="28"/>
        </w:rPr>
        <w:t>телеграфу по следующим адресам:</w:t>
      </w:r>
    </w:p>
    <w:p>
      <w:pPr>
        <w:spacing w:after="0"/>
        <w:ind w:left="0"/>
        <w:jc w:val="both"/>
      </w:pPr>
      <w:r>
        <w:rPr>
          <w:rFonts w:ascii="Times New Roman"/>
          <w:b w:val="false"/>
          <w:i w:val="false"/>
          <w:color w:val="000000"/>
          <w:sz w:val="28"/>
        </w:rPr>
        <w:t xml:space="preserve">Адрес Компетентного органа:                   Адрес Подрядчика: </w:t>
      </w:r>
    </w:p>
    <w:p>
      <w:pPr>
        <w:spacing w:after="0"/>
        <w:ind w:left="0"/>
        <w:jc w:val="both"/>
      </w:pPr>
      <w:r>
        <w:rPr>
          <w:rFonts w:ascii="Times New Roman"/>
          <w:b w:val="false"/>
          <w:i w:val="false"/>
          <w:color w:val="000000"/>
          <w:sz w:val="28"/>
        </w:rPr>
        <w:t xml:space="preserve">Телекс                                        Телекс </w:t>
      </w:r>
    </w:p>
    <w:p>
      <w:pPr>
        <w:spacing w:after="0"/>
        <w:ind w:left="0"/>
        <w:jc w:val="both"/>
      </w:pPr>
      <w:r>
        <w:rPr>
          <w:rFonts w:ascii="Times New Roman"/>
          <w:b w:val="false"/>
          <w:i w:val="false"/>
          <w:color w:val="000000"/>
          <w:sz w:val="28"/>
        </w:rPr>
        <w:t>Телеграф                                      Телеграф</w:t>
      </w:r>
    </w:p>
    <w:p>
      <w:pPr>
        <w:spacing w:after="0"/>
        <w:ind w:left="0"/>
        <w:jc w:val="both"/>
      </w:pPr>
      <w:r>
        <w:rPr>
          <w:rFonts w:ascii="Times New Roman"/>
          <w:b w:val="false"/>
          <w:i w:val="false"/>
          <w:color w:val="000000"/>
          <w:sz w:val="28"/>
        </w:rPr>
        <w:t>От имени                                      От имени</w:t>
      </w:r>
    </w:p>
    <w:p>
      <w:pPr>
        <w:spacing w:after="0"/>
        <w:ind w:left="0"/>
        <w:jc w:val="both"/>
      </w:pPr>
      <w:r>
        <w:rPr>
          <w:rFonts w:ascii="Times New Roman"/>
          <w:b w:val="false"/>
          <w:i w:val="false"/>
          <w:color w:val="000000"/>
          <w:sz w:val="28"/>
        </w:rPr>
        <w:t>Компетентного органа                          Подрядчика</w:t>
      </w:r>
    </w:p>
    <w:p>
      <w:pPr>
        <w:spacing w:after="0"/>
        <w:ind w:left="0"/>
        <w:jc w:val="both"/>
      </w:pPr>
      <w:r>
        <w:rPr>
          <w:rFonts w:ascii="Times New Roman"/>
          <w:b w:val="false"/>
          <w:i w:val="false"/>
          <w:color w:val="000000"/>
          <w:sz w:val="28"/>
        </w:rPr>
        <w:t>__________________________                    ___________________________</w:t>
      </w:r>
    </w:p>
    <w:p>
      <w:pPr>
        <w:spacing w:after="0"/>
        <w:ind w:left="0"/>
        <w:jc w:val="both"/>
      </w:pPr>
      <w:r>
        <w:rPr>
          <w:rFonts w:ascii="Times New Roman"/>
          <w:b w:val="false"/>
          <w:i w:val="false"/>
          <w:color w:val="000000"/>
          <w:sz w:val="28"/>
        </w:rPr>
        <w:t xml:space="preserve">     31.3. При изменении адресов по настоящему Контракту каждая из Сторон </w:t>
      </w:r>
    </w:p>
    <w:p>
      <w:pPr>
        <w:spacing w:after="0"/>
        <w:ind w:left="0"/>
        <w:jc w:val="both"/>
      </w:pPr>
      <w:r>
        <w:rPr>
          <w:rFonts w:ascii="Times New Roman"/>
          <w:b w:val="false"/>
          <w:i w:val="false"/>
          <w:color w:val="000000"/>
          <w:sz w:val="28"/>
        </w:rPr>
        <w:t>должна представить письменное уведомление другой Стороне.</w:t>
      </w:r>
    </w:p>
    <w:p>
      <w:pPr>
        <w:spacing w:after="0"/>
        <w:ind w:left="0"/>
        <w:jc w:val="both"/>
      </w:pPr>
      <w:r>
        <w:rPr>
          <w:rFonts w:ascii="Times New Roman"/>
          <w:b w:val="false"/>
          <w:i w:val="false"/>
          <w:color w:val="000000"/>
          <w:sz w:val="28"/>
        </w:rPr>
        <w:t xml:space="preserve">     31.4. Все приложения к Контракту рассматриваются как его составные </w:t>
      </w:r>
    </w:p>
    <w:p>
      <w:pPr>
        <w:spacing w:after="0"/>
        <w:ind w:left="0"/>
        <w:jc w:val="both"/>
      </w:pPr>
      <w:r>
        <w:rPr>
          <w:rFonts w:ascii="Times New Roman"/>
          <w:b w:val="false"/>
          <w:i w:val="false"/>
          <w:color w:val="000000"/>
          <w:sz w:val="28"/>
        </w:rPr>
        <w:t xml:space="preserve">части. При наличии каких-либо расхождений между положениями приложений и </w:t>
      </w:r>
    </w:p>
    <w:p>
      <w:pPr>
        <w:spacing w:after="0"/>
        <w:ind w:left="0"/>
        <w:jc w:val="both"/>
      </w:pPr>
      <w:r>
        <w:rPr>
          <w:rFonts w:ascii="Times New Roman"/>
          <w:b w:val="false"/>
          <w:i w:val="false"/>
          <w:color w:val="000000"/>
          <w:sz w:val="28"/>
        </w:rPr>
        <w:t>самим Контрактом, Контракт имеет основополагающее значение.</w:t>
      </w:r>
    </w:p>
    <w:p>
      <w:pPr>
        <w:spacing w:after="0"/>
        <w:ind w:left="0"/>
        <w:jc w:val="both"/>
      </w:pPr>
      <w:r>
        <w:rPr>
          <w:rFonts w:ascii="Times New Roman"/>
          <w:b w:val="false"/>
          <w:i w:val="false"/>
          <w:color w:val="000000"/>
          <w:sz w:val="28"/>
        </w:rPr>
        <w:t xml:space="preserve">     31.5. Поправки или дополнения к Контракту, не противоречащие условиям </w:t>
      </w:r>
    </w:p>
    <w:p>
      <w:pPr>
        <w:spacing w:after="0"/>
        <w:ind w:left="0"/>
        <w:jc w:val="both"/>
      </w:pPr>
      <w:r>
        <w:rPr>
          <w:rFonts w:ascii="Times New Roman"/>
          <w:b w:val="false"/>
          <w:i w:val="false"/>
          <w:color w:val="000000"/>
          <w:sz w:val="28"/>
        </w:rPr>
        <w:t xml:space="preserve">Контракта, оформляются письменным соглашением Сторон. Такое соглашение </w:t>
      </w:r>
    </w:p>
    <w:p>
      <w:pPr>
        <w:spacing w:after="0"/>
        <w:ind w:left="0"/>
        <w:jc w:val="both"/>
      </w:pPr>
      <w:r>
        <w:rPr>
          <w:rFonts w:ascii="Times New Roman"/>
          <w:b w:val="false"/>
          <w:i w:val="false"/>
          <w:color w:val="000000"/>
          <w:sz w:val="28"/>
        </w:rPr>
        <w:t>является составной частью Контракта.</w:t>
      </w:r>
    </w:p>
    <w:p>
      <w:pPr>
        <w:spacing w:after="0"/>
        <w:ind w:left="0"/>
        <w:jc w:val="both"/>
      </w:pPr>
      <w:r>
        <w:rPr>
          <w:rFonts w:ascii="Times New Roman"/>
          <w:b w:val="false"/>
          <w:i w:val="false"/>
          <w:color w:val="000000"/>
          <w:sz w:val="28"/>
        </w:rPr>
        <w:t xml:space="preserve">     Настоящий Контракт заключен ___________ (дня),__________ (месяца) </w:t>
      </w:r>
    </w:p>
    <w:p>
      <w:pPr>
        <w:spacing w:after="0"/>
        <w:ind w:left="0"/>
        <w:jc w:val="both"/>
      </w:pPr>
      <w:r>
        <w:rPr>
          <w:rFonts w:ascii="Times New Roman"/>
          <w:b w:val="false"/>
          <w:i w:val="false"/>
          <w:color w:val="000000"/>
          <w:sz w:val="28"/>
        </w:rPr>
        <w:t xml:space="preserve">200___ года в г. _________ Республика Казахстан, уполномоченными </w:t>
      </w:r>
    </w:p>
    <w:p>
      <w:pPr>
        <w:spacing w:after="0"/>
        <w:ind w:left="0"/>
        <w:jc w:val="both"/>
      </w:pPr>
      <w:r>
        <w:rPr>
          <w:rFonts w:ascii="Times New Roman"/>
          <w:b w:val="false"/>
          <w:i w:val="false"/>
          <w:color w:val="000000"/>
          <w:sz w:val="28"/>
        </w:rPr>
        <w:t>представителями Сторон.</w:t>
      </w:r>
    </w:p>
    <w:p>
      <w:pPr>
        <w:spacing w:after="0"/>
        <w:ind w:left="0"/>
        <w:jc w:val="both"/>
      </w:pPr>
      <w:r>
        <w:rPr>
          <w:rFonts w:ascii="Times New Roman"/>
          <w:b w:val="false"/>
          <w:i w:val="false"/>
          <w:color w:val="000000"/>
          <w:sz w:val="28"/>
        </w:rPr>
        <w:t>Компетентный орган                          Подрядчик</w:t>
      </w:r>
    </w:p>
    <w:p>
      <w:pPr>
        <w:spacing w:after="0"/>
        <w:ind w:left="0"/>
        <w:jc w:val="both"/>
      </w:pPr>
      <w:r>
        <w:rPr>
          <w:rFonts w:ascii="Times New Roman"/>
          <w:b w:val="false"/>
          <w:i w:val="false"/>
          <w:color w:val="000000"/>
          <w:sz w:val="28"/>
        </w:rPr>
        <w:t>подпись_______________                      подпись ___________________</w:t>
      </w:r>
    </w:p>
    <w:p>
      <w:pPr>
        <w:spacing w:after="0"/>
        <w:ind w:left="0"/>
        <w:jc w:val="both"/>
      </w:pPr>
      <w:r>
        <w:rPr>
          <w:rFonts w:ascii="Times New Roman"/>
          <w:b w:val="false"/>
          <w:i w:val="false"/>
          <w:color w:val="000000"/>
          <w:sz w:val="28"/>
        </w:rPr>
        <w:t>должность_____________                      должность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Мартина 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