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ddc8" w14:textId="d46d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развития государственного телевидения и радио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2001 года N 1018.  Утратило силу - постановлением Правительства РК от 23 мая 2002 г. N 559 ~P020559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качества телерадиопрограмм, оптимизации структуры и обеспечения эффективного управления активами государства в организациях, выполняющих государственный заказ на проведение информационной политики в сфере телевидения и радио,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Казахстан, Министерству культуры, информации и общественного согласия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передать государственный пакет акций закрытого акционерного общества "Республиканская корпорация "Телевидение и радио Казахстана" (далее - ЗАО "РКТРК") в доверительное управление закрытому акционерному обществу "Агентство "Хабар";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предусмотреть в договоре доверительного управления государственным пакетом акций ЗАО "РКТРК" вопросы оптимизации внутренней структуры ЗАО "РКТРК" (в том числе органов управления и филиальной сети), эффективного использования финансовых, производственных и интеллектуальных ресурсов, улучшения качества и увеличения объемом среднесуточного вещания телеканала "Казахстан-1" и канала радио "Казахстан-РВ", повышения доходности.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общественного согласия Республики Казахстан, акимам областей: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предложения по увеличению объемов государственного заказа на проведение информационной политики в сфере телерадиовещания в текущем году, увеличению объемов среднесуточного вещания и расширению зон охвата населения государственными телерадиопрограммами в целях укрепления информационной безопасности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учесть данные задачи при формировании бюджетов последующих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 общественного согласия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(Специалист: Мартина Н.А.)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