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8f4a" w14:textId="eff8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Соглашения между Правительством Республики Казахстан и Правительством Российской Федерации об обеспечении охраны объектов комплекса "Байконур" и специальных грузов, предназначенных для его функционирования, силами ведомственной охраны предприятий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2001 года N 1020. Утратило силу - постановлением Правительства РК от 22 августа 2002 г. N 937 ~P020937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охраны объектов комплекса "Байконур" и специальных грузов, предназначенных для его функционирования, силами ведомственной охраны предприятий Российской Федерации от противоправных посягательств, преступлений и административных правонарушений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Соглашения между Правительством Республики Казахстан и Правительством Российской Федерации об обеспечении охраны объектов комплекса "Байконур" и специальных грузов, предназначенных для его функционирования, силами ведомственной охраны предприятий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Заместителя Премьер-Министра Республики Казахстан - Министра энергетики и минеральных ресурсов Республики Казахстан Школьника Владимира Сергеевича заключить от имени Правительства Республики Казахстан Соглашение между Правительством Республики Казахстан и Правительством Российской Федерации об обеспечении охраны объектов комплекса "Байконур" и специальных грузов, предназначенных для его функционирования, силами ведомственной охраны предприятий Российской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Федерации, разрешив вносить изменения и дополнения, не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принципиального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