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444f" w14:textId="9564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Казахстанско-Британского технического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2001 года N 1027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Меморандумом о взаимопонимании между Министерством образования и науки Республики Казахстан и Британским Советом о создании Казахстанско-Британского университета и во исполнение постановления Правительства Республики Казахстан от 26 марта 2001 года N 388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P010388_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"Казахстанско-Британский технический университет" со стопроцентным участием государства в уставном капитале (далее - Общество).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реализацию образовательных программ высшего профессионального и послевузовского профессионального образования по техническим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сформировать уставный капитал Общества за счет выделения здания в городе Алматы по улице Толе би, 59 для его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Министерством образования и науки Республики Казахстан (далее - Министерство) утвердить в установленном порядке устав и обеспечить государственную регистрацию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осуществить передачу Министерству прав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достижении договоренности между Министерством и партнерами из Соединенного Королевства Великобритании и Северной Ирландии об условиях их участия в Обществе принять меры к увеличению уставного капитала Общества путем выпуска последующей эмиссии акций и передаче указанным партнерам пакета акций в размере имущества, внесенного ими в уставной капитал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3 ноября 2001 г. N 1396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P011396_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123-50,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"123-50. АО "Казахстанско-Британский технический университет";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образования и науки Республики Казахстан" дополнить строкой, порядковый номер 222-15,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"Казахстанско-Британский технический университет".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Специалист: Мартина Н.А.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