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2411" w14:textId="8da2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"Эксимбанк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2001 года N 1029.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Советом директоров закрытого акционерного общества "Эксимбанк Казахстан" (далее - Эксимбанк) договора с аудиторской организацией на проведение аудита за период с 1 января 2001 года по 1 июня 2001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доведение размера уставного капитала до уровня собственного капитала Эксимбанка.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срок до 1 сентября 2001 года представить предложения в Правительство Республики Казахстан о реструктуризации обязательств Эксимбанка.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Премьер-Министра Республики Казахстан Джандосова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