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fef1" w14:textId="1a0f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оборота военного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2001 года N 1039. Утратило силу постановлением Правительства Республики Казахстан от 29 августа 2019 года №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изменяется в соответствии с постановлением Правительства РК от 06.04.2017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16.07.2008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16.07.2008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687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обороны Республики Казахстан уполномоченным органом, наделенным правом распоряжения неиспользуемым военным имуществом в Вооруженных Силах, других войсках и воинских формированиях Республики Казахстан.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16.07.2008 </w:t>
      </w:r>
      <w:r>
        <w:rPr>
          <w:rFonts w:ascii="Times New Roman"/>
          <w:b w:val="false"/>
          <w:i w:val="false"/>
          <w:color w:val="000000"/>
          <w:sz w:val="28"/>
        </w:rPr>
        <w:t>N 687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24.05.2011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Упразднить Военно-техническую комиссию при Правительстве Республики Казахстан с передачей функций и полномочий Военно-технической комиссии при Министерстве обороны Республики Казахстан (далее - Комиссия). 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обеспечить участие представителей других войск и воинских формирований Республики Казахстан в работе Комиссии.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24.05.2011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Республиканское государственное предприятие "Қазарнаулыэкспорт (Казспецэкспорт)" Министерства оборонной и аэрокосмической промышленности Республики Казахстан уполномоченной организацией, осуществляющей в установленном законодательством порядке: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ликвидацию посредством уничтожения, утилизации, захоронения, сдачу в аренду и реализацию оружия, военной техники, оборонных объектов и иного неиспользуемого военного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утилизацию неиспользуемого имущества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реализацию (экспорт) неиспользуемого имущества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экспорт оружия, военной техники, боеприпасов, запасных и комплектующих изделий к ним, продукции, оборудования и соответствующих технологий двойного применения, не используемых в Вооруженных Силах, других войсках и воинских формированиях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импорт оружия, военной техники, боеприпасов, запасных частей и комплектующих изделий к ним, продукции, оборудования и соответствующих технологий двойного применения для нужд Вооруженных Сил, других войск и воинских формирований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16.07.2008 </w:t>
      </w:r>
      <w:r>
        <w:rPr>
          <w:rFonts w:ascii="Times New Roman"/>
          <w:b w:val="false"/>
          <w:i w:val="false"/>
          <w:color w:val="000000"/>
          <w:sz w:val="28"/>
        </w:rPr>
        <w:t>N 687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24.11.2009 </w:t>
      </w:r>
      <w:r>
        <w:rPr>
          <w:rFonts w:ascii="Times New Roman"/>
          <w:b w:val="false"/>
          <w:i w:val="false"/>
          <w:color w:val="000000"/>
          <w:sz w:val="28"/>
        </w:rPr>
        <w:t>№ 1920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06.04.2017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08.11.2017 </w:t>
      </w:r>
      <w:r>
        <w:rPr>
          <w:rFonts w:ascii="Times New Roman"/>
          <w:b w:val="false"/>
          <w:i w:val="false"/>
          <w:color w:val="00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Признать утратившими силу: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11 августа 1999 года N 1140 "О вопросах реализации и утилизации вооружения, военной техники и иного военного имущества Вооруженных Сил Республики Казахстан";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25 мая 2000 года N 786  </w:t>
      </w:r>
      <w:r>
        <w:rPr>
          <w:rFonts w:ascii="Times New Roman"/>
          <w:b w:val="false"/>
          <w:i w:val="false"/>
          <w:color w:val="000000"/>
          <w:sz w:val="28"/>
        </w:rPr>
        <w:t xml:space="preserve">P000786_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Военно-технической комиссии при Правительстве Республики Казахстан";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Правительства Республики Казахстан от 21 декабря 2000 года N 1875  </w:t>
      </w:r>
      <w:r>
        <w:rPr>
          <w:rFonts w:ascii="Times New Roman"/>
          <w:b w:val="false"/>
          <w:i w:val="false"/>
          <w:color w:val="000000"/>
          <w:sz w:val="28"/>
        </w:rPr>
        <w:t xml:space="preserve">P001875_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от 25 мая 2000 года N 786".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его подписания.  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