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267e" w14:textId="3c72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контроля над оборотом наркотических средств, психотропных веществ и прекурсоров"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2001 года N 1051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контроля над оборотом наркотических средств, психотропных веществ и прекурсоров".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 внесении изменений и дополнении в некоторые законодательные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акты Республики Казахстан по вопросам контроля над оборотом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наркотических средств, психотропных веществ и прекурсоров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K970167_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 Республики Казахстан, введенный в действие Законом Республики Казахстан от 16 июля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Z970168_ </w:t>
      </w:r>
      <w:r>
        <w:rPr>
          <w:rFonts w:ascii="Times New Roman"/>
          <w:b w:val="false"/>
          <w:i w:val="false"/>
          <w:color w:val="000000"/>
          <w:sz w:val="28"/>
        </w:rPr>
        <w:t>"О введении в действие Уголовного кодекса Республики Казахстан" (Ведомости Парламента Республики Казахстан, 1997 г., N 15-16, ст. 211; 1998 г., N 16, ст. 219; N 17-18, ст. 225; 1999 г., N 20, ст. 721; N 21, ст. 774; 2000 г., N 6, ст. 141; Закон Республики Казахстан от 16 марта 2001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борьбы с организованной преступностью и коррупцией", опубликованный в газетах "Егемен Казакстан" и "Казахстанская правда" 20 марта 2001 г.)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250: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"пяти" заменить словом "шести";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слово "семи" заменить словом "восьми";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слова "от пяти до двенадцати лет" заменить словами "от семи до пятнадцати лет с конфискацией имущества.", слова "или без таковой"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Закон Республики Казахстан от 10 июля 1998 года N 279-I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Z980279_ </w:t>
      </w:r>
      <w:r>
        <w:rPr>
          <w:rFonts w:ascii="Times New Roman"/>
          <w:b w:val="false"/>
          <w:i w:val="false"/>
          <w:color w:val="000000"/>
          <w:sz w:val="28"/>
        </w:rPr>
        <w:t>"О наркотических средствах, психотропных веществах, прекурсорах и мерах противодействия их незаконному обороту и злоупотреблению ими" (Ведомости Парламента Республики Казахстан, 1998 г., N 17-18, ст. 221; Закон Республики Казахстан от 5 мая 2000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Z000047_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борьбы с преступностью", опубликованный в газетах "Егемен Казакстан" и "Казахстанская правда" 12 мая 2000 г.)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тексту слова "Государственной комиссией Республики Казахстан по контролю за наркотиками", "Государственная комиссия Республики Казахстан по контролю за наркотиками" заменить соответственно словами "уполномоченным государственным органом в сфере оборота наркотических средств, психотропных веществ и прекурсоров", "уполномоченный государственный орган в сфере оборота наркотических средств, психотропных веществ и прекурсоров"; слова "наркотические средства, психотропные вещества" и "наркотические средства и психотропные вещества" заменить словами "наркотические средства, психотропные вещества и прекурсоры";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"утвержденный Правительством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"В список входит Сводная таблица об отнесении наркотических средств, психотропных веществ к небольшим, крупным и особо крупным размерам, обнаруженных в незаконном хранении или обороте;"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26)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"26) уполномоченный государственный орган в сфере оборота наркотических средств, психотропных веществ и прекурсоров - орган, который в пределах предоставленной ему компетенции формирует и координирует осуществление государственной политики в сфере оборота наркотических средств, психотропных веществ и прекурсоров.";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слова "таблиц" дополнить словами "и двух списков.";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шестым и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список лекарственных средств, содержащих наркотические средства, психотропные вещества и прекурсоры, подлежащие контролю в Республике Казахстан и разрешенные к применению в ветеринарии, включены лекарственные препараты, которые могут быть использованы как диагностические, лечебные и профилактические средства при наличии соответствующей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список многокомпонентных лекарственных препаратов, содержащих малые количества наркотических средств, психотропных веществ и прекурсоров, не подлежащих контролю в Республике Казахстан, включены лекарственные средства, в которых содержание контролируемых веществ минимально и их извлечение с целью незаконного оборота нецелесообразно.";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2 статьи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3 статьи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2 статьи 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пункт 3 статьи 11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7 статьи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Транзит наркотических средств, психотропных веществ и прекурсоров через территорию Республики Казахстан осуществляется юридическими лицами, на основании разрешения, выданного уполномоченным государственным органом в сфере оборота наркотических средств, психотропных веществ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осуществления транзита наркотических средств, психотропных веществ и прекурсоров определяются в порядке, установленном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дополнить приложениями 1, 2 (прилагается);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статью 38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38. Ответственность за нарушения в сфере оборота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наркотических средств, психотропных веществ и прекурсоров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нарушения в сфере оборота наркотических средств, психотропных веществ и прекурсоров устанавливается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привлечении к административной и уголовной ответственности применяется Список наркотических средств, психотропных веществ и прекурсоров, подлежащих контролю в Республике Казахстан, и Сводная таблица об отнесении наркотических средств, психотропных веществ и прекурсоров к небольшим, крупным и особо крупным размерам, обнаруженных в незаконном хранении или обороте (приложение 1, 2).".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3акон вводится в действие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Закону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"О наркотических средствах,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психотропных веществах,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прекурсорах и мерах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противодействия их незаконному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обороту и злоупотреблению ими"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10 июля 1998 г. N 279-I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Утверждено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Законом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"О внесении изменений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дополнений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законодательные акты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Казахстан по вопросу контроля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за оборотом наркотических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средств, психотропных веществ,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прекурсоров"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____________ 2001 г. N___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Список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наркотических средств, психотропных веществ и прекурсоров,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подлежащих контролю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Список составлен на основании Списков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Z980257_ </w:t>
      </w:r>
      <w:r>
        <w:rPr>
          <w:rFonts w:ascii="Times New Roman"/>
          <w:b w:val="false"/>
          <w:i w:val="false"/>
          <w:color w:val="000000"/>
          <w:sz w:val="28"/>
        </w:rPr>
        <w:t>Единой Конвенции о наркотических средствах 1961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Z980249_ </w:t>
      </w:r>
      <w:r>
        <w:rPr>
          <w:rFonts w:ascii="Times New Roman"/>
          <w:b w:val="false"/>
          <w:i w:val="false"/>
          <w:color w:val="000000"/>
          <w:sz w:val="28"/>
        </w:rPr>
        <w:t>Конвенции о психотропных веществах 1971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Z980246_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о борьбе против незаконного оборота наркотических средств и психотропных веществ 1988 года, к которым Республика Казахстан присоединилась в 1997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наркотических средств, психотропных веществ и прекурсоров, подлежащих контролю в Республике Казахстан состоит из четырех таблиц и Списка многокомпонентных лекарственных препаратов, содержащих малые количества наркотических средств, психотропных веществ и прекурсоров, не подлежащих контролю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Таблицу I включены наркотические средства и психотропные вещества, использование которых в медицинских целях запрещено (список IV и часть списка I Конвенции 1961 года и список I Конвенции 1971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Таблицу II включены наркотические средства и психотропные вещества, используемые в медицинских целях и находящиеся под строгим контролем (лекарственные средства из списка I, список II Конвенции 1961 года и список II Конвенции 1971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Таблицу III включены наркотические средства и психотропные вещества, используемые в медицинских целях и находящиеся под контролем (список III Конвенции 1961 года и списки III и IV Конвенции 1971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Таблицу IV включены прекурсоры (химические вещества и растения, которые часто используются при незаконном изготовлении наркотических средств и психотропных веществ) - таблицы I и II Конвенции 1988 года), находящиеся под контролем.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список лекарственных средств, содержащих наркотические средства, психотропные вещества и прекурсоры, подлежащие контролю в Республике Казахстан и разрешенные к применению в ветеринарии включены лекарственные препараты, которые могут быть использованы как диагностические, лечебные и профилактические средства при наличии соответствующей лицензии.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список многокомпонентных лекарственных препаратов, содержащих малые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количества наркотических средств, психотропных веществ и прекурсоров,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подлежащих контролю в Республике Казахстан включены лекарственные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средства, в которых содержание контролируемых веществ минимально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извлечение с целью незаконного оборота нецелесообразно.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Таблица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Список наркотических средств и психотропных веществ,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использование которых в медицинских целях запрещено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Примечание РЦПИ. Текст на латинском языке см. бумажный вариант.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А. Наркотические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АЛЛИЛПРОДИН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(3-аллил-1-Метил-4-фенил-4-пропионоксипиперидин)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АЛЬФАМЕПРОДИН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(альфа-3-этил-1-Метил-4-фенил-4-пропиониксипиперидин)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АЛЬФАМЕТАДОЛ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(альфа-6-диметиламино-4,4-дифенил-3-гептанол)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АЛЬФА-МЕТИЛФЕНТАНИЛ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(N-[1-(альфа-метилфенэтил)-4-пиперидил]пропионанилид)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АЛЬФА-МЕТИЛТИОФЕНТАНИЛ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(N-[1-[1-метил-2-(2-тиенил)этил]-4-пиперидил]пропионанилид)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АЛЬФАПРОДИН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(альфа-1,3-диметил-4-фенил-4-пропионоксипиперидин)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АНИЛЭРИДИН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(этиловый эфир 1-пара-аминофенэтил-4-фенилпиперидин-4-карбоновой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кислоты)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АЦЕТИЛ-АЛЬФА-МЕТИЛФЕНТАНИЛ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(N-[1-(альфа-метилфенэтил)-4-пиперидил] ацетанилид)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АЦЕТИЛИРОВАННЫЙ ОПИЙ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продукт, получаемый в результате ацетилирования опия, содержащий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наркотически активные алкалоиды, в том числе морфин, кодеин, тебаин,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продукты их ацетилирования - ацетилкодеин, моноацетилморфин,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диацетилморфин в различных соотношениях;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АЦЕТОРФИН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3-0-ацетилтетрагидро-7а-(1-гидрокси-1-метилбутил)-6,14-эндоэтено-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орипавин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БЕНЗИТИДИН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этилофый эфир 1-(2-бензилоксиэтил)-4-фенилпиперидин-4-карбоновой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кислоты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БЕЗИТРАМИД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1-(3-циано-3,3-дифенилпропил)-4-(2-оксо-3-пропионил-1-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бензимидазолинил)- пиперидин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БЕТА-ГИДРОКСИ-3-МЕТИЛФЕНТАНИЛ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N-[1-(бета-гидроксифенетил)-3-метил-4-пиперидил)-пропионанилид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БЕТА-ГИДРОКСИ ФЕНТАНИЛ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N-[1-(бета-гидроксифенетил)-4-пиперидил]-пропионанилид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БЕТАМЕПРОДИН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(бета-3-этил-1-метил-4-фенил-4-пропионоксипиперидин)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БЕТАМЕТАДОЛ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(бета-6-диметиламино-4,4-дифенил-3-гептанол)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БЕТАПРОДИН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(бета-1,3-диметил-4-фенил-4-пропионоксипиперидин)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БЕТАЦЕТИЛМЕТАДОЛ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(бета-3-ацетокси-6-диметиламино-4,4-дифенилгептан)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ГАШИШ, АНАША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Специально приготовленная смесь пыльцы растения каннабис или смесь,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приготовленная путем обработки (измельчением, прессованием и т.д.)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верхушек растения каннабис с разными наполнителями, независимо от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того, какая форма придана смеси - порошкообразная, таблетки,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пилюли, спрессованные плитки, пасты и др.;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ГЕРОИН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(диацетилморфин)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21. ГИДРОКОДОНА ФОСФАТ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4-МТА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4-МТА, р-МТА, МТА, МК, S5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23. ГИДРОКСИПЕТИДИН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этиловый эфир 4-мета-гидроксифенил-1-метилпиперидин-4-карбоновой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кислоты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ДЕЗОМОРФИН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(дигидродезоксиморфин)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ДИАМПРОМИД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N-(2-метилфенэтиламино)-пропил-)-пропионаналид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ДИФЕНОКСИН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1-(3-циано-3,3-дифенилпропил)-4-фенилизонипекотиновая кислота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ДИЭТИЛТИАМБУТЕН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3-ди, этиламино-1, 1-ди-(2-тиенил)-1-бутен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28. ДИМЕНОКСАДОЛ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2-диметиламиноэтил-1-этокси-1,1-дифенилацетат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ДИМЕФЕПТАНОЛ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6-диметиламино-4,4-дифенил-3-гептанол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 ДИМЕТИЛТИАМБУТЕН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3-диметиламино-1,1-ди-(2-тиенил)-1-бутен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31. ДИОКСАФЕТИЛ БУТИРАТ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этил-4-морфолино-2,2-дифенилбутират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32. ДИПИПАНОН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4,4-дифенил-6-пиперидин-3-гептанон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ДРОТЕБАНОЛ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3,4-диметокси-17-метилморфинан-6b, 14-диол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ИЗОМЕТАДОН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6-диметиламино-5-метил-4,4-дифенил-3-гексанон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 КАННАБИС (марихуана)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 части растения каннабис (конопля), как высушенные, так и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высушенные, измельченные и не измельченные (за исключением семян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корней, если они не сопровождаются другими частями растения),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содержащие тетрагидроканнабинол.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КЕТОБЕМИДОН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4-мета-гидроксифенил-1-метил-4-пропионилпиперидин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37. КЛОНИТАЗЕН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(2-пара-хлорбензил)-диэтиламиноэтил-5-нитробензимидазол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38. КОДОКСИМ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дигидрокодеинон-6-карбоксиметилоксим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39. КОКАИН, кроме кокаина гидрохлорида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метиловый эфир бензоилэкгонина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40. ЛИСТ КОКА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"Лист кока" означает лист кокаинового куста, за исключением листьев,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 которых удален весь экгонин, кокаин и любые другие алкалоиды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экгонина.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41. МАКОВАЯ СОЛОМА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Все части растения, за исключением семян и корней любой разновидности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сорта растений вида Мак снотворный, собранные любым способом,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содержащие наркотически активные алкалоиды опия;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42. МЕТАДОНА ПРОМЕЖУТОЧНЫЙ ПРОДУКТ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4-циано-2-диметиламино-4,4-дифенилбутан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43. 3-МЕТИЛФЕНТАНИЛ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N-(3-метил-1-фенетил-4-пиперидил)-пропионанилид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цис-N-(3-метил-1-(2-фенилэтил)-4-пиперидил)-пропионанилид транс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 -(3-метил-1-(2-фенилэтил)-4-пиперидил)-пропионанилид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44. 3-МЕТИЛТИОФЕНТАНИЛ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 -[3-метил-1-[2-(2-тиенил)этил]-4-пиперидил]-пропионанилид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45. 0-3-МОНОАЦЕТИЛМОРФИН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продукт неполного ацетилирования морфина, часто встречающийся 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качестве одного из основных составляющих ацетилированного опия;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46. 0-6-МОНОАЦЕТИЛМОРФИН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продукт неполного ацетилирования морфина, часто встречающиеся 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качестве одного из основных состовляющих ацетилированного опия;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47. МОРАМИДА, ПРОМЕЖУТОЧНЫЙ ПРОДУКТ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2-метил-3-морфолино-1,1-дифенилпропан-карбоновая кислота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48. МОРФИН МЕТОБРОМИД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другие метилаты морфина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49. МОРФИН -N -ОКСИД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50. МППП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1-метил-4-фенил-4-пиперидинол пропионат (эфир)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51. НОРАЦИМЕТАДОЛ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(+/-)-альфа-3-ацетокси-6-метиламино-4,4-дифенил-гептан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52. НОРКОДЕИН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 - деметилкодеин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53. НОРМЕТАДОН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6-диметиламино-4,4-дифенил-3-гексанон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54. НОРМОРФИН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Диметилморфин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55. НОРПИПАНОН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4,4-дифенил-6-пиперидино-3-гексанон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56. ОПИЙНЫЙ (СНОТВОРНЫЙ) МАК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растение вида Papaver somniferum L;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57. ПАРА-ФЛУОРОФЕНТАНИЛ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4-флуоро-N-(1-фенетил-4-пиперидил) пропионанилид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58. ПЕПАП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1-фенэтил-4-фенил-4-пиперидинол ацетат (эфир)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59. ПЕТИДИН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этиловый эфир 1-метил-4-фенилпиперидин-4-карбоновой кислоты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60. ПЕТИДИНА ПРОМЕЖУТОЧНЫЙ ПРОДУКТ А, В,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А-4-циано-1-метил-4-фенилпиперидин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В-этиловый эфир 4-фенилпиперидин-4-карбоновой кислоты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С-1-метил-4-фенилпиперидин-4-карбоновой кислоты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61. ПИМИНОДИН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этиловый эфир 4-фенил-1-(3-фениламинопропил)-пиперидин-4-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карбоновой кислоты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62. ПРОГЕПТАЗИН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1,3-диметил-4-фенил-4-пропионоксиазациклогептан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63. ПРОПЕРИДИН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изопропиловый эфир 1-метил-4-фелинпиперидин-4-карбоновой кислоты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64. РАСТЕНИЕ КАННАБИС (КОНОПЛЯ)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Любое растение рода САNNАВIS, содержащее тетрагидроканнабинол;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65. СМОЛА КАННАБИСА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Смола каннабиса - означает отделенную смолу, неочищенную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очищенную, полученную из растения каннабис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66. ТИОФЕНТАНИЛ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N-1-[2-(2-тиенил)этил]-4-пиперидил]-пропионанилид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67. ФЕНАДОКСОН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6-морфолино-4,4-дифенил-3-гептанон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68. ФЕНАМПРОМИД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N-(1-метил-2-пиперидиноэтил) пропионанилид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69. ФЕНОМОРФАН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3-гидрокси-N-фенетилморфинан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70. ФЕНОПЕРИДИН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этиловый эфир 1-(3-гидрокси-3-фенилпропил)-4-фенилпиперидин-4-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карбоновой кислоты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71. ЭКГОНИН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Экгонин и его сложные эфиры и производные, которые могут быть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превращены в экгонии и кокаин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72. ЭКСТРАКТ КАННАБИСА (ГАШИШНОЕ МАСЛО)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Концентрат каннабиса, полученный путем экстрагирования каннабиса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органическим растворителем или растительным маслом и др.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73. ЭТИЛМЕТИЛТИАМБУТЕН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3-этилметиламино-1,1-ди-(2-тиенил)-1-бутен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74. ЭТОНИТАЗЕН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1-диэтиламиноэтил-2-пара-этоксибензил-5-нитробензимидазол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75. ЭТОРФИН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тетрагидро-7а-(1-гидрокси-1-метилбутил)-6,14-эндоэтеноорипавин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сложные и простые эфиры, если они не фигурируют в другом Списке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наркотических средств, числящихся в настоящем Списке, во всех случаях,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когда существование таких сложных и простых эфиров возможно;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соли всех наркотических средств, перечисленных в этом Списке,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соли сложных эфиров, простых эфиров и изомеров, как предусмотрено выше, 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всех случаях, когда существование таких солей возможно.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В. Психотропные вещества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АМИНОРЕКС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2-амино-5-фенил-2-оксазолин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БРОЛАМФЕТАМИН-ДОБ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(+-)-4-бромамфетамин-2,5-диметокси-а-метилфенетиламин;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ДМА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(+-)-2,5-диметокси-альфа-метилфенетиламин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ДМГП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3-(1,2-диметилгептил)-7,8,9,10-тетрагидро-6,6,9-триметил-6Н-дибензо-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[b,d]-пиран-1-ол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ДМТ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3-[2-(диметиламино)этил] индол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ДОЭТ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(+-)-4-этил-2,5-диметокси-альфа-фенетиламин гидрохлорид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ДЭТ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3-[2-(диэтиламино)этил] индол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КАТИНОН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(-)-(S)-2-аминопропиофенон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(+)-ЛИЗЕРГИД, ЛСД, ЛСД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9,10-дидегидро-N,N-диэтил-6-метилерголин-8-бета-лизергиновой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кислоты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МДМА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(+-)-N-альфа-диметил-3,4-(метилендиокси) фенетиламин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МЕКЛОКВАЛОН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3-(о-хлорофенил)-2-метил-4-(ЗН)-квиназолинон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ММДА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2-метокси-альфа-метил-4,5-(метилендиокси)-фенетиламин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N-ГИДРОКСИ МДА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(+-)-N-[альфа-метил-3,4-(метилендиокси)фенетил] гидроксиламин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N-ЭТИЛ МДА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(+-)-N-этил-альфа-метил-3,4-(метилендиокси)-фенетиламин;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МЕСКАЛИН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3,4,5-триметоксифенетиламин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МЕТАКВАЛОН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2-метил-3-о-толил-4-(ЗН)-квиназолинон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МЕТАМФЕТАМИН (ПЕРВИТИН)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(+)-(S)-N, альфа-диметилфенетиламин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МЕТАМФЕТАМИН РАЦЕМАТ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(+-)-N, альфа-диметилфенетиламин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4-МЕТИЛАМИНОРЕКС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(+-)-цис-2-амино-4-метил-5-фенил-2-оксазолин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МЕТКАТИНОН (ЭФЕДРОН)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2-(метиламино)-1-фенилпропанон-1-ол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ПАРАГЕКСИЛ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3-гексил-7,8,9,10-тетрагидро-6,6,9-триметил-6Н-дибензо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[b,d]-пиран-1-ол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ПМА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р-метокси-альфа-метилфенетиламин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ПЛОДОВОЕ ТЕЛО (ЛЮБАЯ ЧАСТЬ) ЛЮБОГО ВИДА ГРИБОВ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например, COPRINUS MICACES (как высушенная, так и невысушенная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измельченная), содержащих психотропные вещества, а также продукты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переработки этих грибов, в т.ч. кустарно приготовленные препараты,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содержащие психотропные вещества (псилобицин, псилоцин и др.);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ПСИЛОЦИБИН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3-[2-(диметиламино)этил]-индол-4-ил-дигидрофосфат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ПСИЛОЦИН, ПСИЛОТСИН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3-[2-(диметиламино)этил] индол-4-ол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РОЛИЦИКЛИДИН (ФЦП)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1-фенилциклогексил) пирролидин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СТП, 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2,5-диметокси-альфа, 4-диметилфенетиламин;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28. ТЕНАМФЕТАМИН, МДА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3,4-метилендиокси-амфетамин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а-метил-3,4-(метилендиокси)-фенетиламин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ТЕНОЦИКЛИДИН, ТЦП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1-[1-(2-тиенил)циклогексил] пиперидин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 ТЕТРАГИДРОКАННАБИНОЛ, все его изомеры и их стереохимические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варианты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7,8,9,10,-тетрагидро-6,6,9-триметил-3-пентил-6Н-дибензо [b,d]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пиран-1-ол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31. ТМА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(+-)-3,4,5,-триметокси-альфа-метилфенетиламин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ФЕНЦИКЛИДИН, ПЦП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1-(1-фенилциклогексил)-пиперидин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ЭТИЦИКЛИДИН, ФЦГ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N-этил-1-фенилциклогексиламин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ЭТРИПТАМИН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3-(2-аминобутил) индол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35. БДБ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1-(3,4-метилендиоксифенил)-2-бутанамин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МБДБ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N-метил-1-(3,4-метилендиоксифенил)-2-бутанамин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Соли веществ, перечисленных в этом списке, во всех случаях, когда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существование таких солей возможно.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Таблица 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Список наркотических средств и психотропных веществ,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используемых в медицинских целях и находящихся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под строгим контролем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А. Наркотические средства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АЛЬФАЦЕТИЛМЕТАДОЛ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альфа-3-ацетокси-6-диметиламино-4,4-дифенилгептан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АЛЬФЕНТАНИЛ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N-[1-(2-(4-этил-4,5-дигидро-5-оксо-1Н-тетразол-1-ил)этил]-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4-(метоксиметил)-4-пиперидинил]-N-фенилпропанамид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АЦЕТИЛДИГИДРОКОДЕИН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АЦЕТИЛМЕТАДОЛ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3-ацетокси-6-диметиламино-4,4-дифенилгептан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БЕНЗИЛМОРФИН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3-бензилморфин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ГИДРОКОДОН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дигидрокодеинон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ГИДРОМОРФИНОЛ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14-гидроксидигидроморфин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ГИДРОМОРФОН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дигидроморфинон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ДЕКСТРОМОРАМИД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(+)-4-[2-метил-4-оксо-3,3дифенил-4-(1-пирролидинил)бутил]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морфолин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ДЕКСТРОПРОПОКСИФЕН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альфа-(+)-4-диметиламино-1,2-дифенил-3-метил-2-бутанол пропионат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ДИГИДРОКОДЕИН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ДИГИДРОМОРФИН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ДИФЕНОКСИЛАТ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этиловый эфир 1-(3-циано-3,3-дифенилпропил)-4-фенилпиперидин-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4-карбоновой кислоты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КОДЕИН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3-метилморфин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КОДЕИНА ФОСФАТ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КОКАИНА ГИДРОХЛОРИД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ЛЕВОМЕТОРФАН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(-)-3-метокси-N-метилморфинан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ЛЕВОМОРАМИД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(-)-4-[2-метил-4-оксо-3,3-дифенил-4-(1-пирролидинил)бутил]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морфолин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ЛЕВОРФАНОЛ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(-)-3-гидрокси-N-метилморфинан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ЛЕВОФЕНАЦИЛМОРФАН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(-)-3-метокси-N-фенацилморфинан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МЕТАДОН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6-диметиламино-4,4-дифенил-3-гептанон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МЕТАЗОЦИН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2-гидрокси-2,5,9-триметил-6,7-бензоморфан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МЕТИЛДЕЗОРФИН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6-метил-дельта-6-деоксиморфин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МЕТИЛДИГИДРОМОРФИН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6-метилдигидроморфин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МЕТОПОН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5-метилдигидроморфинон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МИРОФИН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Миристилбензилморфин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МОРФЕРИДИН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этиловый эфир 1-(2-морфолиноэтил)-4-фенилпиперидин-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4-карбоновой кислоты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28. МОРФИН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МОРФИНОЛОГ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морфин пролонгированного действия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30. МОРФИНА ГИДРОХЛОРИД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31. НИКОДИКОДИН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6-никотинилдигидрокодеин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НИКОКОДИН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6-никотинилкодеин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НИКОМОРФИН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3,6-диникотинилморфин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НОРЛЕВОРФАНОЛ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(-)-3-гидроксиморфинан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 ОКСИКОДОН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14-гидроксидигидрокодеинон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ОКСИМОРФОН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14- гидроксидигидроморфинон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37. ОМНОПОН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смесь алколоидов опия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38. ОПИЙ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свернувшийся сок растения мак, содержащий наркотически активные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алкалоиды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39. ПИРИТРАМИД (ДИПИДОЛОР)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1-(3-циано-3,3-дифенилпропил)-4-(1-пиперидино)-пиперидил-4-амид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карбоновой кислоты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40. ПРОМЕДОЛ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тримеперидина гидрохлорид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41. ПРОПИРАМ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N-(1-метил-2-пиперидиноэтил)-М-2-пиридилпропионамид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42. ПРОСИДОЛ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1-(2-этоксиэтил)-4-фенил-4-пропионилоксипиперидина гидрохлорид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43. РАЦЕМЕТОРФАН (ДЕКСТРАМЕТОРФАН, ДИМОРФАН)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(+-)-3-метокси-N-метилморфинан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44. РАЦЕМОРАМИД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(+-)-4-[2-метил-4-оксо-3,3-дифенил-4-(1-пирролидинил)бутил]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морфолин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45. РАЦЕМОРФАН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(+-)-3-гидрокси-N-метилморфинан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46. СУФЕНТАНИЛ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N-[4-метоксиметил)-1-[2-(2-тиенил)-этил)-4-пиперидил]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припионанилид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47. ТЕБАИН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(алкалоид опия)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48. ТЕБАКОН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ацетилдигидрокодеинон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49. ТИЛИДИН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(+-)-этил транс-2-(диметиламино)-1-фенил-3-циклогексене-1-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карбоксилат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50. ТРИМЕПЕРИДИН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1,2,5-триметил-4-фенил-4-пропионоксипиперидин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51. ФЕНАЗОЦИН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2-гидрокси-5,9-диметил-2-фенэтил-6,7-бензоморфан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52. 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1-фенетил-4-N-пропионил-анилинопиперидин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53. ФОЛЬКОДИН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морфолинилэтилморфин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54. ФУРЕТИДИН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(этиловый эфир 1-(2-тетрагидрофурфурилоксиэтил)-4-фенилпиперидин-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4-карбоновой кислоты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55. ЭКСТРАКЦИОННЫЙ ОПИЙ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Продукт, получаемый путем извлечения различными растворителями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опия сырца или соломы вида Мак снотворный, содержащие опийные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алкалоиды, в том числе наркотически активные морфин, кодеин, тебаин;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56. ЭТИЛМОРФИН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3-этилморфин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57. ЭТОКСЕРИДИН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этилдовый эфир 1-[2-(2-гидроксиэтокси)этил]-4-фенилпиперидин-4-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карбоновой кислоты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стереоизомеры наркотических средств, перечисленных в этом Списке,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тех случаях, когда существование таких изомеров возможно в рамках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данного конкретного химического обозначения (если таковые определенно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 исключены);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соли всех наркотических средств, перечисленных в этом Списке,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соли изомеров, как предусмотрено выше, во всех случаях, когда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существование таких солей возможно.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В. ПСИХОТРОПНЫЕ ВЕЩЕСТВА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АМФЕТАМИН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(+-)-альфа-метилфенетиламин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БУПРЕНОРФИН (НОРФИН)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21-циклопропил-6,7,8,14,-тетрагидро-7-альфа-(1-(5)-гидрокси-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1,2,2-триметилпропил)-6,14-эндо-этаноорипавин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ГЛЮТЕТИМИД (НОКСИРОН)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2-этил-2-фенилглютаримид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ДЕКСАМФЕТАМИН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(+)-альфа-метилфенетиламин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ЛЕВАМФЕТАМИН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(-)-(R)-альфа-метилфенетиламин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ЛЕВОМЕТАМФЕТАМИН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(-)-N-альфа-диметилфенетиламин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МЕТИЛФЕНИДАТ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2-фенил-2-(2-пиперидил) метиловый эфир уксусной кислоты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Метил альфа-фенил-2-пиперидинацетат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ПЕМОЛИН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3-амино-5-фенил-2-оксазолин-4-он (= 2-имино-5-фенил-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4-оксазолидинон)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ПЕНТОБАРБИТАЛ (ЭТАМИНАЛ-НАТРИЯ, НЕМБУТАЛ)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5-этил-5-(метилбутил) барбитурат натрия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СЕКОБАРБИТАЛ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5-аллил-5-(1-метилбутил) барбитуровая кислота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2С-В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(4-бром-2,5-диметоксифенилэтиламин)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ФЕНЕТИЛЛИН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7-[2-[(альфа-метилфенетил)амино] этил] теофиллин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ФЕНМЕТРАЗИН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3-метил-2-фенилморфолин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ЦИПЕРПОЛ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альфа-(альфа-метоксибензил)-4-(бета-метоксифенетил)-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1-пиперазинэтанол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ЭТИЛАМФЕТАМИН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N-этил-альфа-метилфенилэтиламин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Соли веществ, перечисленных в этом списке, во всех случаях, когда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существование таких солей возможно.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Таблица III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Список наркотических средств и психотропных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веществ, используемых в медицинских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и находящихся под контролем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А. Наркотические средства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Препараты ацетилдигидрокодеина,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кодеина,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дигидрокодеина,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никокодина,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никодикодина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фолькодина,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этилморфина,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условии, что они соединены с одним или несколькими ингредиентами и содержат не свыше 100 мг наркотического средства на единицу дозы при концентрации не свыше 2,5 процента в неразделенных препаратах.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Препараты пропирама, содержащие не свыше 100 мг пропирама на единицу дозы и соединенные по меньшей мере с таким же количеством метилцеллюлозы.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Препараты декстропропоксифена для орального использования, содержащие не свыше 135 мг декстропропоксифена на единицу дозы и при концентрации не свыше 2,5 процента в неразделенных препаратах, при условии, что такие препараты не содержат каких-либо веществ, находящихся под контролем в соответствии с Конвенцией о психотропных веществах 1971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Препараты опия или морфина, содержащие не свыше 0,2 процента морфина в пересчете на безводный морфин-основание и соединенные с одним или несколькими ингредиентами таким образом, что наркотическое средство не может быть извлечено из данного препарата при помощи легко осуществимых способов или в количествах, которые могли бы представить опасность для народного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Препараты дифеноксилата, содержащие не свыше 0,5 мг дифеноксилата на единицу дозы и количество атропина сульфата, эквивалентное не менее, чем 5 процентам от дозы дифеноксина.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Препараты дифеноксилата, содержащие не свыше 2,5 мг дифеноксилата на единицу дозы в пересчете на основание и количество атропина сульфата, эквивалентное не менее, чем 1 проценту от дозы дифеноксилата.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Препараты, составленные по какой-либо из формул, указанных в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настоящем Списке, и смеси таких препаратов с любым веществом,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содержащим наркотиков.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В. Психотропные вещества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Аллобарбитал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5,5-диаллилбарбитуровая кислота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Альпразолам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8-хлоро-1-метил-6-фенил-4Н-[1,2,4] триазоло [4,3-а] [1,4]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бензодиазепин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Амобарбитал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5-этил-5-изопентил барбитуровая кислота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Амфепрамон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2-(диэтиламино) пропиофенон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Барбитал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Барбитал натрия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5,5-диэтилбарбитуровая кислота (5,5-диэтилбарбитуровой кислоты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натриевая соль)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Бензфетамин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N-бензил-N-альфа-диметилфенэтиламин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Бромазепам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7-бромо-1,3-дигидро-5-(2-пиридил)-2Н-1,4-бензодиазепин-2-он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Бротизолам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2-бромо-4-(о-хлорфенил)-9-метил-6Н-тиено [3,2f]-s-триазоло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[4,3-а]-[1,4] диазепин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Буталбитал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5-аллил-5-изобутил барбитуровая кислота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Бутобарбитал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5-бутил-5-этил барбитуровая кислота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Винилбитал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5-(1-метилбутил)-5-винил барбитуровая кислота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Галазепам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7-хлоро-1,3-дигидро-5-фенил-1-(2,2,2-трифлюроэтил)-2Н-1,4-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бензодиазепин-2-он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Галоксазолам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10-бромо-11b-(о-флюрофенил)-2,3,7,11b-тетрагидрооксазоло-[3,2-d][1,4]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бензодиазепин-6(5Н)-он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ГГМ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(гамма-гидрокси масляной кислоты);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Делоразепам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7-хлоро-5-(о-хлорофенил-1,3-дигидро-2Н-1,4-бензодиазепин-2-он;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Диазепам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7-хлоро-1,3-дигидро-1-метил-5-фенил-2Н-1,4-бензодиазепин-2-он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Золпидем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(N, N, 6-триметил-2-р-толилимидазо/1,2-а/пиридин-3-ацетамид)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Камазепам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7-хлоро-1,3-дигидро-3-гидрокси-1-метил-5-фенил-2Н-1,4-бензодиазепин-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2-он-диметилкарбамат (эфир)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Катин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(+)-(R)-а-[(R)-1-аминоэтил] бензиловый спирт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Кетазолам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11-хлоро-8,12b-дигидро-2,8-диметил-12b-фенил-4Н-[1,3]-оксазино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[3,2d][1,4] бензодиазепин-4,7(6Н)-дион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Клобазам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7-хлоро-1-метил-5-фенил-1Н-1,5-бензодиазепин-2,4 (3Н,5Н)-дион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Клоксазолам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10-хлоро-11-b(о-хлорофенил)-2,3,7,11b-тетрагидрооксазоло-[3,2-d]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[1,4]бензодиазепин-6 (5Н)-он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21. Клоназепам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5-(о-хлорофенил)-1,3-дигидро-7-нитро-2Н-1,4-бензодиазепин-2-он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22. Клоразепат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7-хлоро-2,3-дигидро-2-оксо-5-фенил-1Н-1,4-бензодиазепин-3-карбоновая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кислота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23. Клотиазепам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5-(о-хлорофенил)-7-этил-1,3-дигидро-1-метил-2Н-тиено[2,3-е]-1,4-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диазепин-2-он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Лефетамин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(-)-N,N-диметил-1,2-дифенилэтиламин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Лопразолам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6-(о-хлорофенил)-2,4-дигидро-2[(4-метил-1-пиперазинил)метил]-8-нитро-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1Н-имидазо[1,2-а][1,4]бензодиазепин-1-он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Лоразепам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7-хлоро-5-(о-хлорофенил)-1,3-дигидро-3-гидрокси-2Н-1,4-бензодиазепин-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Лорметазепам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7-хлоро-5-(о-хлорофенил)-1,3-дигидро-3-гидрокси-1-метил-2Н-1,4-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бензодиазепин-2-он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28. Мазиндол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5-(р-хлорофенил)-2,5-дигидро-3Н-имидазо[2,1-а]-изоиндол-5-ол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Медазепам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7-хлоро-2,3-дигидро-1-метил-5-фенил-1Н-1,4-бензодиазепин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 Мезокарб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3-(альфа-метилфенетилин)-N-(фенилкарбамоил)сиднон имин Сиднокарб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31. Мепробамат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2-метил-2-пропил-1,3-пропандиол дикарбамат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Метиприлон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3,3-диэтил-5-метил-2,4-пиперидин-дион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Метилфенобарбитал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5-этил-1-метил-5-фенил-барбитуровая кислота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Мефенорекс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N-(3-хлоропропил)-альфа-метилфенетиламин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 Мидазолам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8-хлоро-6-(о-флюорофенил)-1-метил-4Н-имидазо[1,5-а][1,4]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бензодиазепин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Ниметазепам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1,3дигидро-1-метил-7-нитро-5-фенил-2Н-1,4-бензодиазепин-2-он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37. Нитразепам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1,3дигидро-7-нитро-5-фенил-2Н-1,4-бензодиазепин-2-он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38. Нордазепам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7-хлоро-1,3дигидро-5-фенил-2Н-1,4-бензодиазепин-2-он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39. Оксазепам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7-хлоро-1,3дигидро-3-гидрокси-5-фенил-2Н-1,4-бензодиазепин-2-он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40. Оксазолам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10-хлоро-2,3,7,11b-тетрагидро-2-метил-11b-фенилоксазоло[3,2-d][1,4]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бензодиазепин-6(5Н)-он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41. Пентазоцин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(2R,6R,11R)-1,2,3,4,5,6-гексагидро-6,11-диметил-3-(3-метил-2-бутенил)-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2,6-метано-3-бензазоцин-8-ол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42. Пиназепам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7-хлоро-1,3дигидро-5-фенил-1-(2-пропинил)-2Н-1,4-бензодиазепин-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2-он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43. Пипрадрол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альфа,альфа-дифенил-2-пиперидин-металон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Далее текст на латинском языке.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44. Пировалерон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4-метил-2-(1-пиродинил)валерофенол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45. Празепам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7-хлоро-1-(циклопропилметил)-1,3-дигидро-5-фенил-2Н-1,4-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бензодиазепин-2-он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46. Секбутабарбитал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5-sес-бутил-5-этилбарбитуровая кислота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47. Темазепам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7-хлоро-1,3дигидро-3-гидрокси-1-метил-5-фенил-2Н-бензодиазепин-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48. Тетразепам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7-хлоро-5-(циклогексен-1-ил)-1,3-дигидро-1-метил-2Н-1,4-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бензодиазепин-2-он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49. Триазолам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8-хлоро-6-(о-хлорфенил)-1-метил-4Н-S-триазоло-[4,3-а][1,4]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бензодиазепин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50. Фендиметразин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(+)-(2S,3S)-3,4-диметил-2-фенилморфолин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51. Фенкамфамин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N-этил-3-фенил-2-норборнанамин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52. Фенобарбитал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5-этил-5-фенил-барбитуровая кислота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53. Фенпропорекс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(+-)-3-[(альфа-метилфенетил)амино]-пропионитрил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54. Фентермин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альфа-альфа-диметилфенетиламин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55. Флудиазепам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7-хлоро-5-(о-флуорофенил)-1,3-дигидро-1-метил-2Н-1,4-бензодиазепин-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56. Флуразепам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7-хлоро-1-[2-(диэтиламино)-этил]-5-(о-флуорофенил)-1,3-дигидро-2Н-1,4-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бензодиазепин-2-он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57. Флунитразепам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5-(о-флуорофенил)-1,3-дигидро-1-метил-7-нитро-2Н-1,4-бензодиазепин-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58. Хлордиазепоксид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7-хлоро-2-(металамино)-5-фенил-3Н-1,4-бензодиазепин-4-оксид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59. Циклобарбитал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5-(1-циклогексен-1-ил)-5-этилбарбитуровая кислота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60. Эстазолам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8-хлоро-6-фенил-4Н-S-триазоло[4,3-альфа]-1,4-бензодиазепин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61. Этинамат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1-этинилциклогексанол карбамат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62. Этил лофлазепат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Этил-7-хлоро-5-(о-флуорофенил)-2,3-дигидро-2-оксо-1Н-1,4-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бензодиазепин-3-карбоксилат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63. Этхлорвинол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1-хлоро-3-этил-1-пентен-4-ин-3-ол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Далее текст на латинском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Соли всех перечисленных в Списке веществ, а также препараты,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содержащие в своем составе производные диазепина и барбитуровой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кислоты, а также многокомпонентные лекарственные препараты, содержащие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производные бензодиазепина и барбитуровой кислоты, не менее 0,01 г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активного вещества в одной терапевтической дозе - таблетке, ампуле,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количестве капель, соответствующих одной дозе, наименования которых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включены в этот список.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Таблица 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Список прекурсоров (химических и растительных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веществ, часто используемых при незаконном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изготовлении наркотических средств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психотропных веществ), находящихся под контролем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I                               Перечень 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N-ацетилантраниловая кислота             Ангидрид уксусной кислоты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Изосафрол                                Антраниловая кислота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Лизергиновая кислота                     Ацетон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3,4-метилендиоксифенил-2-пропанон        Метилэтилкетон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Норэфедрин                               Перманганат калия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Пиперональ                               Серная кислота*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Псевдоэфедрин                            Соляная кислота*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Сафрол                                   Пиперидин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1-фенил-2-пропанон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Эргометрин                               Толуол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Эрготамин                                Фенилуксусная кислота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Эфедрин                                  Этиловый эфир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Травы эфедры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Соли веществ, перечисленных в Таблице IV, в тех случаях, когда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образование таких солей возможно.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*Соли соляной кислоты и серной кислоты в особом порядке исключены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перечня II, Таблицы IV.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 РЦПИ. Текст Списка на русском языке сопровождается текстом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латинском языке (см. бум. вариант).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Список лекарственных средств, содержащих наркотические средства,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психотропные вещества и прекурсоры, подлежащие контролю 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Республике Казахстан и разрешенные к применению в ветеринарии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включены лекарственные препараты, которые могут быть использованы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как диагностические, лечебные и профилактические средства при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наличии соответствующей лицензии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А. Наркотические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п/п!                       Наименование препарата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_____!____________________________________________________________________!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 Морфина гидрохлорид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 Кокаина гидрохлорид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 Омнопон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 Раствор омнопона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 Опий в порошке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 Препараты кодеина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   Препараты этилморфина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   Промедол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   Раствор промедола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   Раствор Тикодина (препарат кодеина)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 Свечи с экс.опия (препарат опия)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 Табл.текодина (препарат кодеина)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 Табл.Опия (препарат кодеина)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   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   Экс.Опия сухой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    Настойка 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    Этилморфин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    Гидрокодон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В. Психотропные вещества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п/п!                       Наименование препарата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_____!____________________________________________________________________!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 Амфетамин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 Пентобарбитал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 Барбитал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 Диазепам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 Кетазолам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 Клоназепам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   Лоразепам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   Мепробомат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   Нитроазепам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   Оксазепам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 Фенобарбитал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 Флуразепам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 Флунитразепам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   Хлордиазепоксид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   Циклобарбитал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   Гексанал-натрий син.Циклобарбитал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С. Прекурсоры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п/п!                       Наименование препарата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_____!____________________________________________________________________!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 N-ацетилантраниловая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 Лизергиновая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 3,4-метилендиоксифенил-пропанон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 1-фенил-2-пропанон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 Эргометрин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 Эрготамин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   Эфедрин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   Трава эфедры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   Ангидрит уксусной кислоты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   Ацетон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 Метилэтилкетон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 Перманганат калия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 Серная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   Соляная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   Пиперидин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    Толуол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    Фенилуксусная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    Этиловый эфир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Список многокомпонентных лекарственных препаратов,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содержащих малые количества наркотических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психотропных веществ и прекурсоров, не подлежащих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!Наименование лекарственного!  Содержание   ! Содержание  !Содержание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 препарата         !кодеина фосфата!фенобарбитала!эфедрина в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 !  в одной дозе !в одной дозе ! одной дозе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___!___________________________!_______________!_____________!____________!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"Амдипал" N 10                                   0,02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"Беллатаминал" N 10                              0,02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("Белласпон" N 10 )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"Бронхолитин" 125 мл                                       0,01 доза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(10 терапевтических доз)                                       один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прием-0,01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"Валокордин" 20 мл, 50 мл                         0,4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(соответственно:                     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50 и 125 терапевтических доз)                  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в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каплях 0,007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"Диафеин"                                         0,02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"Корвалол" 20 мл                                  0,36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(50 терапевтических доз)                      содержание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каплях-0,007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 "Панадеин" N 10                  0,025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 "Пенталгин" N 10                  0,01           0,01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 "Пираминал"                                      0,02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 "Седалгин" N 10                   0,01          0,025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 "Солпадеин" N 10                 0,008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 "Спазмовералгин" N 10            0,015           0,02           0,005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 "Тетралгин" N 10                                 0,01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 "Эфатин" аэрозоль                                                0,05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2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"О наркотических средствах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психотропных веществах,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прекурсорах и мерах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противодействия их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незаконному обороту 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злоупотреблению ими"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10 июля 1998 г. N 279-I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Утверждено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Законом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"О внесении изменений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дополнений в некоторые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законодательные акты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Казахстан по вопросам контроля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над оборотом наркотических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средств, психотропных веществ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прекурсоров"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от_______2001 г. N_____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Сводная таблица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об отнесении наркотических средств, психотропных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веществ и прекурсоров к небольшим, крупным и особо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крупным размерам, обнаруженных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незаконном хранении или обороте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Таблица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Наркотические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Размеры в граммах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      Небольшие         Крупные         Особо крупные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от... до ...      свыше...        свыше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до...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включительно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Марихуана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высушенная                 0,5-50,0           50,0-1000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невысушенная               5,0-200,0         200,0-5000      5000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Гашиш                      0,5-5,0           5,0-200         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Смола каннабиса            0,1-0,5           0,5-40,0        40,0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Экстракт каннабиса         0-0,05            0,05-50,0       50,0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(гашишное масло)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Опий, включая              0,1-2,0           2,0-100,0       100,0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нейтральные наполнители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(мука, сахар,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крахмал и др.)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Экстракционный опий        0-0,1             0,1-3,0         3,0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Ацетилированный опий       0-0,05            0,05-1,5        1,5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0-6-Моноацетилморфин                         0,01            0,1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0-3-Моноацетилморфин                         0,01            0,1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Солома маковая: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высушенная                 0,5-20,0          20,0-500  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невысушенная               2,5-100,0         100,0-2500      2500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Морфин                     0-0,01            0,01-1,0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и соли)         1 амп.            (от 1 до 100    (100 амп.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1% р-ра           амп. 1 % р-ра)  1% р-ра)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Героин,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включая                    0-0,01            0,01-1,0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сопутствующие вещества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наполнители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Кодеин (основание и соли)  0-0,2             0,2-10,0        10,0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его лекарственные формы, 1-14 табл.        (14 табл.-      (660 табл.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содержащие не менее        по 0,015          660 табл. по    по 0,015)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0,015г. в 1 табл.                            0,015)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Промедол                   0-0,03            0,03-3,0        3,0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(1-3 амп.         (3-300 амп.     (300 амп.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1% р-ра)          1% р-ра)        1% р-ра)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Фентанил,                                    0-0,0002        0,0002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суфентанил                                   1-20 амп. по    20 амп.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0,005%          0,005%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р-ра по 2 мл.   р-ра по 2 мл.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Альфаметилфентанил,                          0,00001-0,001   0,001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ацетилальфаметилфентанил,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бетагидрокси-3-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метил-фентанил,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парафлуорофентанил,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3-метил-фентанил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Ацетилдигидрокодеин        0-0,01            0,01-1,0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(ацетилкодеин)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Омнопон (пантопон)         0-0,03            0,03-3,0        3,0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(1-3 амп.         (3-300 амп.     (300 амп.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1% р-ра)          1% р-ра)        1% р-ра)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Кокаин (основание и        0-0,01            0,01-1,0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соли),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сопутствующие вещества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Этилморфина                0-0,02            0,02-2,0        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гидрохлорид                (1-2 таб.         (2-1000 таб.   (1000 таб.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(дионин)                   по 0,01)          по 0,01)        по 0,01)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Пиритрамид                 0-0,1             0,1-1,5         1,5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(дипидолор)                (1-6 амп.         (6-100 амп.     (100 амп.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2 мл.)         по 2 мл.)       по 2 мл.)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Метадон (фенадон)          0-0,01            0,01-1,0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и соли)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Морфилонг                  0-0,01            0,01-0,8        0,8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(1-80 амп.      (80 амп.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0,5% р-ра       0,5% р-ра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 2 мл.)       по 2 мл.)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Таблица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Психотропные вещества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Размеры в граммах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      Небольшие         Крупные         Особо крупные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от 0...  до       свыше...        свыше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включительно      до...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включительно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Альпразолам                                0,5-5,0            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(2000-20000 таб.   (20000 таб.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по 0,25 мг.)       по 0,25 мг.)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(1000-10000 таб.   (10000 таб.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по 0,5 мг.)        по 0,5 мг.)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(0,5 таб.-5 таб.   (5 таб. по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по 1 гр.)          гр.)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Аминорекс                  0-0,01          0,01-0,            0,1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Амобарбитал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(барбамил)                 0-0,6           0,6-30,0           30,0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(1-6 таб.       (6-300 таб.        (300 таб.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0,1)         по 0,1)            по 0,1)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Амфепрамон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(фепранон)                 0-0,125         0,125-7,5          7,5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(1-5 драже      (5-300 драже       (300 драже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0,025)       по 0,025)          по 0,025)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(фенамин)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и соли)         0-0,2           0,2-3,0            3,0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БДБ (основание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соли)                    0-0,02          0,02-1,0           1,0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Бромазепам                                 0,5-5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Бупренорфин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(норфин                    0-0,0012        0,0012-0,12        0,12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сангезик, тенгезик,        (1-4 амп. по    (4 - 400 амп. по   (400 амп.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бупренал, бупренон)        1 мл., 1-2 амп. 1 мл., 2-200 амп.  по 1 мл.,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2 мл., 1-6   по 2 мл., 6-600    200 амп.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табл. по        табл. 0,2 мг.)     по 2 мл.,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0,2 мг.)                           600 таб.,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по 0,2 мг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Броламфетамин (ДОБ)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(основание и соли)                         0-0,001            0,001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Глютетимид,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(ноксирон)                 0-1,5           1,5-25,0           25,0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(основание и соли)         (1-6 таб.       (6-100 таб.        (100 таб.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0,25)        по 0,25)           по 0,25)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Диазепам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другие,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обозначенные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списках, производные                     0,5-5,0            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бенздиазепина                              (100-1000 таб.     (1000 таб.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по 5 мг.)          по 5 мг.)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Диэтилтриптамин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(ДЭТ) (основание           0-0,02          0,02-1,0           1,0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соли)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ДМА (основание             0-0,02          0,02-1,0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соли)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ДМГП                       0-0,05          0,05-5,0           5,0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Диметилтриптамин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(ДМТ)                      0-0,02          0,02-1,0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и соли)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и соли)                         0-0,001            0,001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Катинон                    0-0,02          0,02-1,0           1,0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Клоназепам                                 0,5-5,0            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(255-2550 таб.     (2550 таб.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по 2 мг.)          по 2 мг.)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(500 таб.          (500 таб.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по 1 мг.)          по 1 мг.)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Лоразепам                                  0,5-5,0            5,0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МБДБ (основание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соли)                    0-0,02          0,02-1,0           1,0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Мадазепам                                  0,5-5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(50-500 таб.       (500 таб.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по 10 мг.)         по 10 мг.)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Метаквалон (основание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соли)                      0-0,05          0,05-1,0           1,0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4-Метиламинорекс           0-0,01          0,01-0,1           0,1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Меткатинон (эфедрон),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включая                    0-0,02          0,02-1,5          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сопутствующие вещества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Метамфетамин,              0-0,02          0,02-1,5          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первитин (основание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соли,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сопутствующие вещества)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Нитразепам                                 0,5-5,0            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(100-1000 таб.     (1000 таб.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по 5 мг.)          по 5 мг.)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Оксазепам, нозепам                         0,5-5,0            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(50-500 таб.        (500 таб.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10 мг.)             по 10 мг.)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Препараты, содержащие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амфетамин                  0-1 мл.        1,0-50,0 мл.        50,0 мл.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(афин, фенамин)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Фенциклидин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и соли)                        0-0,01              0,01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Этициклидин (ФЦГ)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и соли)                        0-0,01              0,01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(+)-Лизергид (ЛСД,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ЛСД-25)                                   0-0,0001            0,0001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МДМА                       0-0,02         0,02-1,0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(метилендиоксиамфетамин)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и соли)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Мескалин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и соли)         0-0,3          0,3-5,0             5,0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ММДА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(основание и соли)         0-0,02         0,02-1,0            1,0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N-этил-МДА (МДЕА)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и соли)         0-0,02         0,02-1,0            1,0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N-гидрокси-МДА             0-0,02         0,02-1,0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и соли)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Псилоцин (псилотсин)       0-0,01         0,01-0,1            0,1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Псилоцибин                 0-0,01         0,01-0,1            0,1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Плодовое тело              0-0,5          0,5-50,0            50,0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грибов, содержащих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псилоцин и псилоцибин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Ролициклидин (ФЦП)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и соли)                        0-0,01              0,01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СТП, 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и соли)                        0-0,002             0,002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Тенамфетамин (МДА),        0-0,02         0,02-1,0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и соли)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Теноциклидин (ТЦП, TCP)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н соли)                        0-0,01              0,01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Пентазоцин                 1 таб. по      1-100 таб.          100 таб.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(фортрал)                  0,05 г.,       по 0,05 г.          по 0,05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1 амп.         1-100 амп.          100 амп.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0,03 г.     по 0,03 г.          по 0,03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Парагексил (сингексил)     0-0,05         0,05-5,0            5,0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ПМА (основание и соли)     0-0,02         0,02-1,0            1,0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Пентабарбитал и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обозначенные в таблице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 Списка производные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барбитуровой кислоты       0-0,5          0,5-5,0             5,0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Фенметразин                0-0,1          0,1-1,0             1,0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Фентермин                  0-0,1          0,1-1,0             1,0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Фепранон (амфепранон)      0-0,125        0,125-7,5           7,5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(1-5 драже     (5-300 драже        (300 драже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0,025)      по 0,025)           по 0,025)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Триазолам (хальцион)                      0,5-5,0             5,0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Ципепрол                   0-0,5          0,5-3,0             3,0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Этаминал натрия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(нембутал)                 0-0,6          0,6-30,0            30,0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(1-6 таб.      (6-300 таб.         (300 таб.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0,1)        по 0,1)             по 0,1)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Флунитразепам                             0,5-5,0             5,0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Хлордиазепоксид                           0,5-5,0             5,0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Тетрагидроканнабинол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(его изомеры)              0-0,05         0,05-5,0            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Таблица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Прекурсоры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Размеры в граммах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      Небольшие         Крупные         Особо крупные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от... до...       свыше...        свыше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до...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включительно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Псевдоэфедрин              1,0-10,0          10,0-50,0       50,0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Эфедрин                    1,0-10,0          10,0-50,0       50,0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Эрготамин                  4-10              10,0-50,0       50,0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Эргометрин                 0,2-10            10,0-50,0       50,0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Эфедра хвощевая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высушенная                 200-2000          2000-10000      10000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невысушенная               250-2500          2500-12500      12500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Ангидрид уксусной          передан на внутриведомственный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кислоты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Ацетон                     передан на внутриведомственный контроль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Перманганат калия          передан на внутриведомственный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Таблица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Размеры незаконной культивации растений,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отнесенных к наркотическим средствам,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психотропным веществам и прекурсорам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растений и их          Рекомендуемые размеры по контролю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правовая характеристика             незаконной культивации растений,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отнесенных к наркотическим средствам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(независимо от фазы развития растений)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Крупные размеры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Растения, не произрастающие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территории Казахстана 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особенностями климатических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условий и запрещенные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культивации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1) Кокаиновый куст                      одно растение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2) Кат                                  одно растение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Примечание. Культивация вышеуказанных растений опасна не только с точки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зрения использования как наркотического средства в незаконном обороте, 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как противоправное действие, создающее в Республике Казахстан новую,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опасную, не свойственную для нее проблему незаконной культивации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кокаинового куста и ката.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Растения, содержащие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наркотические средства,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произрастающие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Казахстан, 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запрещенные для культивации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или требующие на то специального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разрешения: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1) Растение вида мак снотворный         от 10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2) Растение рода конопля                от 15 растений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Растения, содержащие прекурсоры,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произрастающие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Казахстан, 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запрещенные для культивации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требующие на то специального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разрешения: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трава эфедра хвощевая                   одно растение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Растения дикорастущей конопли,          от 50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 которыми установлен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незаконный уход с целью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обеспечения их произрастания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определении размеров наркотических средств, психотропных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прекурсоров, находящихся в незаконном владении, в виде растворов,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экстрактов, а также пропитанных этими средствами тампонов, марли, бинтов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других, необходимо провести экстракцию данного вида конкретного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или вещества с последующим пересчетом сухого остатка на соответствие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размера данного вещества или средства приведенным в Сводной таблице.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Мажилис Парламента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Пояснительная записка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 Закону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"О внесении изменений и дополнений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законодательные акты Республики Казахстан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контроля над оборотом наркотических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средств, психотропных веществ и прекурсоров"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Предлагаемые изменения в Уголовный кодекс Республики Казахстан и в Закон Республики Казахстан "О наркотических средствах, психотропных веществах, прекурсорах и мерах противодействия их незаконному обороту и злоупотреблению ими" вносятся в соответствии с протокольным решением заседания Совета Безопасности, состоявшегося 15 марта 2001 года под председательством Главы государства, и направлены на усиление уголовной ответственности за контрабанду наркотических средств и психотропных веществ, а также включение Списка наркотических средств, психотропных веществ и прекурсоров, подлежащих контролю в Республике Казахстан (далее - Список), и Сводной таблицы об отнесении наркотических средств, психотропных веществ и прекурсоров, обнаруженных в незаконном хранении или обороте, к небольшим, крупным и особо крупным размерам (далее - Сводная таблица) в качестве приложений в Закон "О наркотических средствах, психотропных веществах, прекурсорах и мерах противодействия их незаконному обороту и злоупотреблению ими".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то, что нелегальный рынок наркотиков в республике формируется в основном за счет таких наиболее опасных их видов, как героин, опий и некоторых других, поступающих контрабандным путем, введение более строгой уголовной ответственности за эти действия является объективной необходимостью и должно служить инструментом защиты общества от экспансии наркотиков извне.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Ряд сохраняющих свою значимость обстоятельств, связанных с растущей ориентированностью азиатского рынка производства нелегальных наркотиков, расположенных прежде всего в отдельных странах Юго-Западной Азии, на рынки их сбыта в Европе, продолжает создавать условия для незаконного использования нашей территории в интересах международного наркобизнеса. Об этом свидетельствуют данные о росте объемов изъятия героина из нелегального оборота: с 1995 года по 2000 год этот объем возрос с 25 гр. до 262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Предлагается перевести ответственность за рассматриваемую контрабанду, предусмотренную частью первой статьи 250 УК, из категории преступлений средней тяжести в категорию тяжких преступлений. Соответственно предусмотрено увеличение верхних порогов санкций, предусмотренных частями второй и третьей данной статьи УК. При этом в санкции части третьей, устанавливающей ответственность за совершение контрабанды организованной группой, предлагается в качестве наказания предусмотреть обязательную конфискацию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 из основных изменений, предлагаемых к внесению в Закон "О наркотических средствах, психотропных веществах, прекурсорах и мерах противодействия их незаконному обороту и злоупотреблению ими", связано с новой редакцией статьи 38 Закона, предусматривающей применение при привлечении к ответственности прилагаемых к Закону Списка и Сводной таблицы.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Предложенная редакция названной статьи позволяет решить серьезную правовую коллизию, связанную с тем, что наличие определенного размера обнаруженных наркотиков и прекурсоров, как и самих этих веществ, остается важнейшим условием наступления ответственности (административной либо уголовной) за нарушения в сфере оборота наркотических средств, психотропных веществ и прекурсоров, и потому должно быть закреплено в законе, как того требует действующее законодательство, в частности, статья 3 Уголовного кодекса Республики Казахстан, а не в подзаконном акте - постановлении Правительства Республики Казахстан "О наркотических средствах, психотропных веществах и прекурсорах, подлежащих контролю" от 9 марта 1998 года N 186.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Назрела необходимость пересмотра в Сводной таблице нижних пределов небольших размеров наркотических средств каннабисной группы и опия в сторону их увеличения, с целью отнесения большинства деяний, связанных с их приобретением, хранением и перевозкой без цели сбыта, к административным правонарушениям. Практика показывает, что за наркопреступления, предусмотренные Уголовным кодексом Республики Казахстан, к ответственности привлекаются большей частью лица, использующие эти вещества для личного потребления. В результате места лишения свободы заполнены фактически больными людьми, требующими прежде всего соответствующего медицинского вмешательства. С целью определения размеров указанных наркотических средств при Комитете по борьбе с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наркоманией и наркобизнесом Министерства юстиции была созвана рабочая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группа из представителей Министерства внутренних дел,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национальном безопасности, Центра судебных экспертиз Министерства юстиции,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Генеральной Прокуратуры и Верховного Суда. Рабочей группой предложены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размеры опия и наркотических средств каннабисной группы: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                        Размеры в граммах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Небольшие         Крупные         Особо крупные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от... до...       свыше...        свыше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до...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включительно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Марихуана: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высушенная              0,5-50,0          50,0-1000,0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 невысушенная            5,0-200,0         200,0-5000,0    5000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Гашиш                      0,5-5,0           5,0-200,0       5000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Солома маковая: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высушенная              0,5-20,0          20,0-500,0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 невысушенная            2,5-100,0         100,0-2500,0    2500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Опий, включая              0,1-2,0           2,0-100,0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нейтральные наполнители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Внесение изменений в Сводную таблицу позволит: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правоохранительным органам, осуществляющим борьбу с наркобизнесом, усилить свои действия по выявлению непосредственных организаторов преступлений и сбытчиков наркотических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снизить напряжение, связанное с загруженностью следственных изоляторов и исправительных колоний;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укрепить реабилитационную систему для наркозависимых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Правительства Республики Казахстан от 1 ноября 2000 года N 1647 были внесены изменения в Список наркотических средств, психотропных веществ и прекурсоров, подлежащих контролю в Республике Казахстан. Принципиальные изменения касались изъятия из него жидких кустарных растворов наркотиков и были обусловлены необходимостью при определении меры ответственности учитывать конкретное количество наркотических средств или психотропных веществ в граммах, а не объем жидкости, использующейся для его растворения. Поэтому, вместо позиции "Кустарно приготовленные препараты, содержащие опийные алкалоиды, в том числе наркотически активные (морфин, кодеин, тебаин)" и были введены позиции "Экстракционный опий", "Ацетилированный опий", "О-3- моноацетилморфин", "О-6 моноацетилморфин", как часто встречающиеся объекты изъятий из незаконного оборота и употребления. В Сводной таблице предложены размеры этих средств. Список наркотических средств, психотропных веществ и прекурсоров, подлежащих контролю в Республике Казахстан, дополнен списком лекарственных средств, содержащих наркотические средства, психотропные вещества и прекурсоры, подлежащие контролю в Республике Казахстан и разрешенные к применению в ветеринарии, который содержит перечень лекарственных препаратов, могущих быть использованными как диагностические, лечебные и профилактические средства при наличии соответствующей лицензии, и списком многокомпонентных лекарственных препаратов, содержащих малые количества наркотических средств, психотропных веществ и прекурсоров, не подлежащих контролю в Республике Казахстан, куда включены лекарственные средства, в которых содержание контролируемых веществ минимально и их извлечение с целью незаконного оборота нецелесообразно.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Изменены нормы Закона, касающиеся транзита наркотических средств, психотропных веществ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предложенных изменений и дополнений в Закон "О наркотических средствах, психотропных веществах, прекурсорах и мерах противодействия их незаконному обороту и злоупотреблению ими" и Уголовный кодекс Республики Казахстан не повлечет дополнительных расходов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Закона "О внесении изменений и дополнений в некоторые законодательные акты Республики Казахстан по вопросам контроля над оборотом наркотических средств, психотропных веществ и прекурсоров" вносится на рассмотрение Мажилиса Парламента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