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6160" w14:textId="5256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дипломатической службе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2001 года N 1058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дипломатической службе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Проект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 дипломатической службе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Настоящий Закон определяет правовые основы, а также порядок организации деятельности дипломатической службы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Основные понятия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Дипломатическая служба Республики Казахстан - профессиональная деятельность граждан Республики Казахстан в органах дипломатической службы Республики Казахстан, осуществляемая в соответствии с законодательством и международными договорами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Консульская служба Республики Казахстан - часть дипломатической службы, направленная на обеспечение защиты прав и интересов государства, юридических лиц и граждан Республики Казахстан, в пределах, допускаемых международным правом, а также содействующая развитию дружественных отношений Республики Казахстан с другими государствами, расширению экономических, торговых, научно-технических, гуманитарно-культурных связей 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Сотрудниками дипломатической службы являются государственные служащие, занимающие в органах дипломатической службы штатные дипломатические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Работниками дипломатической службы являются государственные служащие, занимающие в органах дипломатической службы штатные административно-технические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Сотрудники и работники дипломатической службы составляют персонал дипломатической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Ротация означает должностные перемещения персонала дипломатической службы как из Министерства иностранных дел Республики Казахстан (далее - Министерство иностранных дел) в загранучреждения и из загранучреждений в Министерство иностранных дел, так и между структурными подразделениями Министерства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Загранучреждения - дипломатические представительства, консульские учреждения Республики Казахстан за рубежом, а также представительства Республики Казахстан при международных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Правовая основа деятельности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Правовую основу деятельности дипломатической службы Республики Казахстан составляют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Конституция Республики Казахстан, настоящий Закон, международные договоры Республики Казахстан, а также Закон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службе" и иные нормативные правовые акты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Статус органов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дипломатической службы Республики Казахстан (далее - органы дипломатической службы) являются государственные органы, осуществляющие внешнеполитическую деятельность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дипломатической службы имеют символику, которая утверждается Правительством Республики Казахстан по представлению Министерства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Действие настоящего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Закона в части, касающейся присвоения дипломатических рангов, социально-бытовых вопросов и исчисления стажа дипломатической службы, также распространяется на сотрудников дипломатической службы, командированных на работу в международные организации, временно направленных Министерством иностранных дел в высшие учебные заведения, аспирантуру, докторантуру и научные учреждения Республики Казахстан и других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Единая система органов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Единую систему органов дипломатической службы образуют Министерство иностранных дел, его ведомства, загранучреждения, а также подведомственные организации, созданные для обеспечения деятельности Министерства иностранных дел, учебные заведения, находящиеся в ведении Министерства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Единую систему органов дипломатической службы возглавляет Министерство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Задачи органов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органы дипломатической службы возлагаются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концепции и основных направлений внешней политики Республики Казахстан и представление соответствующих предложений Президенту и Правительству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для Президента Республики Казахстан предложений по внешнеполитической и внешнеэкономической стратегии Республики Казахстан и реализации международных инициатив Президента;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реализация внешнеполитического курса Республики Казахстан, содействие осуществлению внешнеэкономической политики и укреплению международного авторитета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дипломатическими средствами и методами защиты суверенитета, безопасности, территориальной целостности и нерушимости границ Республики Казахстан, ее политических, торгово-экономических и иных интересов во взаимоотношениях с другими государствами и на международной арене;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реализация дипломатическими средствами и методами усилий Республики Казахстан по обеспечению международного мира, глобальной и региональной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дипломатических и консульских отношений Республики Казахстан с иностранными государствами,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координация международной деятельности других центральных исполнительных органов в целях обеспечения проведения единого внешнеполитического и внешнеэкономического курса и инвестиционной политики Республики Казахстан в отношениях с иностранными государствами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анализ политического и социально-экономического положения в мире, внешней и внутренней политики иностранных государств, деятельности международных организаций и обеспечение центральных государственных органов необходимой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Основные функции органов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органы дипломатической службы возлагаются: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представительство Республики Казахстан в сношениях с иностранными государствами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реализация стратегии международной политики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пределах своей компетенции, укрепление международного авторитета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проведения переговоров и заключения международных договоров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предложений о заключении, выполнении, приостановлении действия и денонсации международных договоров и внесение их в установленном порядке на рассмотрение в Правительство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представление в установленном порядке Президенту, Парламенту и Правительству Республики Казахстан предложений и рекомендаций по вопросам отношений Республики Казахстан с иностранными государствами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участия Республики Казахстан в деятельности международных организаций, конференций, совещаний, форумов, содействие повышению роли Республики Казахстан как члена международного сообщества в решении глобальных и региональных проблем;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обеспечении интересов Республики Казахстан в области международной охраны и рационального использования водных ресурсов и окружающей среды, освоения ресурсов Мирового океана, изучения космического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участие в разработке мероприятий по обеспечению прав и свобод граждан Республики Казахстан, ее обороны и национальной безопасности, охраны правопорядка, развитию и расширению торгово-экономических и финансовых связей, научно-технических, культурных и иных обменов Республики Казахстан с иностранными государствами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осуществление общего наблюдения и контроля за выполнением международных договоров, участником которых является Республика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подготовка предложений по совершенствованию законодательства Республики Казахстан в области международных отношений, приведению его в соответствие с международно-правовыми обязательствами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протокольно-организационное обеспечение внутригосударственных и международных мероприятий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осуществление контроля за соблюдением Государственного протокола государственными органами Республики Казахстан при проведении внутригосударственных и международных мероприятий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осуществление контроля за соблюдением дипломатических и консульских привилегий и иммунитетов;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содействие осуществлению межпарламентских связей Республики Казахстан с другими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осуществление на территории Республики Казахстан и за рубежом консульских функций, регламентированных международно-правовыми нормами и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содействие развитию связей и контактов с соотечественниками, проживающими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обеспечение функционирования единой государственной системы регистрации, учета и хранения международных договоров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содействие функционированию иностранных дипломатических и приравненных к ним представительств и консульских учреждений на территории Республики Казахстан, осуществление в пределах своей компетенции контроля за деятельностью обслуживающих 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защита прав и интересов граждан и юридических лиц Республики Казахстан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 пределах своей компетенции участие в международных акциях по борьбе с голодом и отсталостью, международным терроризмом, религиозным и политическим экстремизмом, организованной преступностью и незаконным оборотом наркотических средств, психотропных веществ, их аналогов, прекурсоров и оружия, а также по ликвидации последствий в зонах экологического неблагополучия и техногенных катастроф;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содействие распространению за рубежом информации о внешней и внутренней политике Республики Казахстан, социально-экономической, культурной и духовной жизни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осуществление функций депозитария международных договоров, заключенных Республикой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в пределах своей компетенции содействие эффективному использованию транзитно-транспортного потенциала Республики Казахстан и участие в выработке и проведении единой государственной политики по сотрудничеству Республики Казахстан с мировым сообществом в энергетической и нефтегазовой отраслях;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взаимодействие по вопросам своей компетенции с государственными органами Республики Казахстан и иными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информирование государственных органов Республики Казахстан, средств массовой информации о международном положении и внешней политике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содействие улучшению инвестиционного климата и формирование положительного имиджа Республики Казахстан на международных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участие в привлечении прямых финансовых ресурсов для реализации государственных программ, приоритетных проектов, в том числе за счет займов и грантов, предоставляемых международными экономическими и финансовыми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содействие продвижению казахстанских товаров и услуг на международный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осуществление иных функций,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Связь, архив, безопасность и печатные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Органы дипломатической службы располагают самостоятельной связью и архивом.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Органы дипломатической службы используют собственную сеть телекоммуникаций и курьерскую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архиве Министерства иностранных дел хранятся оригиналы и/или 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достоверные копии международных договоров, а также другие материалы,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для осуществления его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Органы дипломатической службы организуют систему безопасности,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принадлежащих им объектов на территории Республики Казахстан и за рубежом.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Органы дипломатической службы вправе издавать печатную продукцию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Глава 2. Кадры дипломатической службы, назначение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 дипломатические должности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9. Состав кадров дипломатической службы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Кадры дипломатической службы составляют: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сотрудники дипломатической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работники дипломатической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Перечень дипломатических и административно-технических должностей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определяется Правительством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10. Назначение на дипломатические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 дипломатическую должность может быть назначен гражданин Республики Казахстан, имеющий высшее образование, владеющий иностранным языком и обладающий для выполнения возложенных на него обязанностей соответствующими деловыми, моральными, профессиональными качествами и состоянием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 иностранных дел Республики Казахстан назначается на должность и освобождается от должности Президентом Республики Казахстан по представлению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Чрезвычайные и Полномочные Послы Республики Казахстан, Постоянные представители Республики Казахстан при международных организациях назначаются на должности и освобождаются от должностей Президентом Республики Казахстан по представлению Министра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Министра иностранных дел Республики Казахстан, руководители ведомств, назначаются на должности и освобождаются от должностей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на другие должности и освобождение с дипломатической службы производится Министром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Поступление на службу в органы дипломатической службы осуществляется при условии предварительного прохождения гражданами обязательной специальной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Сотрудник дипломатической службы, возвратившийся в Республику Казахстан после работы за границей, назначается на должность не ниже той, которую он занимал в Министерстве иностранных дел, если он не подвергался взысканиям, предусмотренным статьей 24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лиц, впервые поступающих на службу в органы дипломатической службы, может быть установлен испытательный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прохождения испытательного срока определяются Министром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 могут быть приняты на службу в органы дипломатической службы 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лица, ранее судимые и освобожденные от уголовной ответственности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нереабилитирующим основаниям, а также уволенные по отрицательным мотивам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службы.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11. Рабочее время в органах дипломатической службы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Продолжительность рабочего времени для персонала дипломатической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службы устанавливается в соответствии с законодательством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 труде.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Глава 3. Дипломатические ранги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12. Дипломатические ранги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Сотрудникам дипломатической службы с учетом занимаемой должности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квалификации присваиваются следующие дипломатические ранги: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атташе;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третий секретарь;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второй секретарь II класса;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второй секретарь I класса;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первый секретарь II класса;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первый секретарь I класса;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советник II класса;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советник I класса;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Чрезвычайный и Полномочный Посланник II класса;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10) Чрезвычайный и Полномочный Посланник I класса;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11) Чрезвычайный и Полномочный Посол.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13. Порядок присвоения дипломатических рангов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Дипломатические ранги Чрезвычайного и Полномочного Посла, Чрезвычайного и Полномочного Посланника I и II классов присваиваются Президентом Республики Казахстан по представлению Министра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дипломатические ранги присваиваются Министром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присвоения дипломатических рангов Министром иностранных дел, определяется положением, утверждаемым Министром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Дипломатический ранг сотрудника, как правило, должен соответствовать занимаемой должности дипломатической службы или быть на одну ступень выше или ниже 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Присвоение дипломатических рангов подтверждается выдачей соответствующих свидетельств и записью в послужном списке (трудовой книжке). Дипломатические ранги присваиваются и сохраняются пожизненно, за исключением случаев, предусмотренных в статье 15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14. Сроки пребывания в дипломатических рангах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Для сотрудников дипломатической службы устанавливаются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пребывания в дипломатических рангах: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для атташе, третьего секретаря, второго секретаря II и I классов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два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для первого секретаря II и I классов, советника II класса - три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Сроки пребывания в дипломатических рангах от советника I класса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выше не устанавливаются.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 сроки пребывания сотрудников дипломатической службы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дипломатических рангах засчитываются: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работа в Министерстве иностранных дел и его подведомственных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работа в загранучреждениях;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работа в представительствах Министерства иностранных дел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работа в Министерствах иностранных дел бывшего СССР и союзных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работа в международных организациях;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6) научная или преподавательская деятельность в высших учебных заведениях и научных учреждениях Министерства иностранных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повышение квалификации по линии Министерства иностранных дел в учебных и научных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учеба временно направленных Министерством иностранных дел в высшие учебные заведения, аспирантуру, докторантуру и научные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Досрочное и внеочередное присвоение,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понижение, лишение и восстановление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дипломатического ранга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Сотрудники дипломатической службы в отдельных случаях, при наличии у них значительных успехов в работе или особых заслуг, могут быть повышены в ранге до истечения установленного срока (досрочное присвоение ранга) или без соблюдения очередности их присвоения (присвоение внеочередного ранга).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совершения сотрудниками дипломатической службы, а также лицами, уволившимися из Министерства иностранных дел, деяний, влекущих ответственность, предусмотренную законодательными актами Республики Казахстан и страны пребывания, они могут быть понижены в дипломатическом ранге или лишены дипломатического ранга.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увольнении из системы органов дипломатической службы за нарушение государственной и трудовой дисциплины сотрудник дипломатической службы одновременно лишается дипломатического ранга.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Лишение сотрудника дипломатической службы дипломатического ранга или понижение его в ранге производятся в таком же порядке, как и его присвоение.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сотрудника дипломатической службы в прежнем дипломатическом ранге производится после прохождения служебной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Глава 4. Прохождение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Должностные перемещения, занятие должностей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органах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перемещения персонала дипломатической службы осуществляются в соответствии со служебной необходимостью, с учетом квалификации, профессиональной подготовки, принципов ротации и специализации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Занятие вакантных должностей в органах дипломатической службы производится в соответствии с законодательством о государственной службе, за исключением случаев перемещения по службе путем занятия должности вышестоящей и нижестоящей категорий.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перемещения по службе персонала дипломатической службы устанавливается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период работы в загранучреждении сотрудник дипломатической службы может быть повышен в должности не более одного раза, за исключением случаев, когда срок его пребывания за границей продлен по служебной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Ротация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органах дипломатической службы осуществляется ротация персонала дипломатической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ротации персонал дипломатической службы с учетом его профессиональной подготовки и специализации направляется на работу в органы дипломатической службы за рубежом или осуществляет свою деятельность в структурных подразделениях Министерства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Ротация персонала дипломатической службы подразделяется на следующие виды: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внешняя, то есть, перемещения из Министерства иностранных дел в загранучреждения и из загранучреждений в Министерство иностранных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внутренняя, то есть, перемещения между структурными подразделениями Министерства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Срок работы персонала дипломатической службы в структурных подразделениях Министерства иностранных дел в период между работой в загранучреждениях, как правило, должен составлять не менее двух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непрерывной работы работников дипломатической службы в загранучреждениях не должен превышать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срок по служебной необходимости и с согласия лица может быть продлен Министром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Отказ выехать на работу в загранучреждение без уважительных причин является дисциплинарным проступком и может служить основанием для наложения дисциплинарного взыскания.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причин, признаваемых уважительными для отказа от выезда на работу в загранучреждения, устанавливается Министром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направлении на работу в органы дипломатической службы за рубежом персоналу дипломатической службы выплачивается подъемное пособие в размере, определенном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Действие пунктов 3, 5 настоящей статьи не распространяется на лиц, направляемых на работу в качестве руководителей загранучреждений, советников-посланников, заместителей постоянных представителей Республики Казахстан при международных организациях, а также оперативно- дипломатических работников, владеющих редкими иностранными языками.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Ограничения совместной службы родственников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органах дипломатической службы не допускается работа близких родственников, находящихся в непосредственной служебной подчиненности по отношению друг к другу.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Служебная аттестация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 дипломатической службы проходит служебную аттестацию в соответствии с законодательством о государственной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Направление в высшие учебные заведения,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научные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Сотрудники дипломатической службы с их согласия могут быть временно направлены в высшие учебные заведения, научные учреждения Республики Казахстан либо других стран для профессиональной подготовки и стажировки, научной разработки актуальных международных проблем. В этом случае они зачисляются в кадровый резерв Министерства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завершении стажировки или научной командировки сотрудник дипломатической службы назначается на дипломатическую должность не ниже той, которую он занимал до зачисления в кадровый резерв.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Глава 5. Права, обязанности и ответственность 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Права и обязанности персонала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осуществлении своих профессиональных функций персонал дипломатической службы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по улучшению деятельности органов дипломатической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в период пребывания за границей привилегиями и иммунитетами, установленными в соответствии с нормами международного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пользоваться иными правами и свободами, которые гарантируются гражданам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и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правами, указанными в настоящем пункте, сотрудники дипломатической службы вправе вносить предложения по вопросам внешней политики государства, по совершенствованию законодательства Республики Казахстан в области международных отношений, приведению его в соответствие с международно-правовыми обязательствами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Персонал дипломатической службы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добросовестно выполнять обязанности, связанные с несением дипломатической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уважать законодательство, традиции и обычаи государства пребывания;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хранить государственную и служебную тайны, в том числе и после прекращения дипломатической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свой профессиональный уровень, квалификацию, общеполитическую подготовку, совершенствовать знания иностранных языков;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иные обязанности, установленные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обязанностями, указанными в настоящем пункте, сотрудники дипломатической службы должны неукоснительно проводить в жизнь внешнеполитический курс Республики Казахстан, способствовать повышению международного авторитета Республики Казахстан, содействовать укреплению ее безопасности, экономического и научно-технического потенциала, достойно представлять Республику Казахстан и отстаивать ее интересы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Ограничения, связанные с пребыванием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службе в органах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Занятие должности персонала дипломатической службы несовместимо с депутатским мандатом, осуществлением предпринимательской деятельности, вхождением в состав руководящего органа или наблюдательного совета коммерческой организации, занятием иной оплачиваемой должности, кроме преподавательской, научной или иной творческой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Сотрудники дипломатической службы не должны состоять в политических партиях или выступать в поддержку какой-либо политической партии.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Персоналу дипломатической службы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действиях, препятствующих нормальному функционированию государственных органов и выполнению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быть представителем по делам третьих лиц в государственном органе, в котором он состоит на службе, либо непосредственно ему подчиненном или подконтрольном;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использовать в неслужебных целях средства материально-технического, финансового и информационного обеспечения его служебной деятельности, другое государственное имущество и служебную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связи с исполнением должностных полномочий пользоваться в личных целях услугами физических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Поощрения персонала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 образцовое исполнение служебных обязанностей, высокое качество выполняемых заданий, инициативу, творческую активность, продолжительную и безупречную службу, выполнение заданий особой важности и сложности и за другие достижения в работе персонал дипломатической службы может быть поощрен: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повышением в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досрочным повышением в дипломатическом ранге;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единовременным денежным вознаграждением;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ведомственными наградами, которые утверждаются Правительством Республики Казахстан по представлению Министерства иностранных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иными формами поощрения,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особые заслуги персонал дипломатической службы может быть представлен к награждению государственными наградами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Ответственность персонала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Персонал дипломатической службы в случае нарушения возложенных на 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них обязанностей несет ответственность в соответствии с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 персоналу дипломатической службы применяются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дисциплинарные взыскания: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замечание;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выговор;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строгий выговор;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предупреждение о неполном служебном соответствии с задержкой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одного года в присвоении очередного дипломатического ранга или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назначении на более высокую должность;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понижение в должности или в дипломатическом ранге;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лишение дипломатического ранга;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увольнение.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Наложение дисциплинарного взыскания на персонал дипломатической службы осуществляется в соответствии с законодательством о государственной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Отзыв персонала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Персонал дипломатической службы, работающий в загранучреждениях, при совершении грубых нарушений служебных обязанностей, а также деяний, влекущих ответственность, установленную законодательством Республики Казахстан или страны пребывания, кроме применения мер дисциплинарного воздействия, досрочно отзывается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досрочного отзыва персонала дипломатической службы является совершение таких же деяний членами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Глава 6. Обеспечение дипломатической службы,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гарантии и компенсации, материальное и социальное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персонала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Финансовое и материально-хозяйственное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Финансовое обеспечение дипломатической службы осуществляется за счет средств республиканского бюджета, спонсорской помощи, средств, поступивших от физических и юридических лиц в порядке возмещения фактических расходов при совершении консульских действий, а также иных источников, предусмотренных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Органы дипломатической службы обеспечиваются транспортом, служебными помещениями, средствами связи и другим необходимым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владения, пользования и распоряжения органами дипломатической службы недвижимым и иным имуществом на территории Республики Казахстан и за рубежом устанавливается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Гарантии и компенсации персоналу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Материальное и социальное обеспечение персоналу дипломатической службы и членам их семей предоставляется с учетом сложности прохождения службы, связанного с ней риска, а также специфических особенностей иностранного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Пребывание за границей не должно влечь за собой какого-либо ущерба для персонала дипломатической службы и членов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Обязанности по оказанию помощи и защиты по отношению к персоналу дипломатической службы и членам его семьи, находящимся за рубежом, исполняет руководитель загранучреждения.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болезни, смерти сотрудника или работника дипломатической службы либо членов его семьи, рождения ребенка в семье во время работы за границей, сотрудник или работник дипломатической службы и/или члены его семьи имеют право на пособие, в размере определенном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Персонал дипломатической службы и члены их семей обеспечиваются соответствующим медицинским обслуживанием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Персонал дипломатической службы, работающий в загранучреждении, и проживающие совместно члены их семей имеют право на оплату в оба конца транспортных расходов, связанных с предоставлением ежегодного оплачиваемого отпуска либо со смертью одного из членов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Персонал дипломатической службы обеспечивается за границей жильем, с учетом числа лиц, проживающих вместе с ним, его должностного положения, местной обстановки.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Выплачиваемая им часть расходов по содержанию жилья, в части превышающей средние расходы на эти цели в Республике Казахстан подлежит возмещению государством.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Дошкольное и школьное воспитание, обучение и развитие детей персонала дипломатической службы, в период работы за границей, должно осуществляться за счет средств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наличии в загранучреждениях административно-технически вакантных должностей членам семьи персонала дипломатической службы, находящимся за границей, может быть предоставлено право временного трудоустройства.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вооруженных или гражданских конфликтов либо в случае угрозы безопасности загранучреждений и их персонала, а также в случаях чрезвычайных ситуаций в местах расположения загранучреждений, Министерство иностранных дел предпринимает необходимые меры для обеспечения безопасности и защиты персонала дипломатической службы и членов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Ущерб, нанесенный сотруднику или работнику дипломатической службы или членам его семьи во время пребывания за границей при исполнении им своих служебных обязанностей либо деятельности, связанной с ними, возмещается в порядке,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Возмещению подлежит также ущерб, возникший при переезде персонала дипломатической службы и членов его семьи за границу и обратно.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гибели сотрудника или работника дипломатической службы при исполнении служебных обязанностей либо в течение года после увольнения со службы вследствие травмы, полученной при исполнении служебных обязанностей, наследникам или трудоспособным иждивенцам выплачивается единовременная сумма в размере десятилетнего денежного содержания по последней должности, которую он занимал в Министерстве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гибели сотрудника или работника дипломатической службы при исполнении служебных обязанностей семья погибшего имеет право на получение жилой площади из государственного жилищного фонда на условиях и в порядке, установленных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установлении сотрудникам или работникам дипломатической службы инвалидности, наступившей в результате травмы, ранения (контузии), увечья, заболевания, полученных при исполнении служебных обязанностей, им выплачиваются единовременные суммы в размерах, исчисляемых из должностного оклада по последней должности, которую он занимал в Министерстве иностранных дел: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инвалиду I группы - пятилетнего денежного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инвалиду II группы - трехлетнего денежного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инвалиду III группы - годового денежного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получения сотрудниками или работниками дипломатической службы при исполнении служебных обязанностей тяжелого увечья (травмы, ранения, контузии), не повлекшего инвалидности, им выплачивается сумма в размере трехмесячного денежного содержания, легкого увечья - в размере месячного денежного содержания.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Указанная сумма не выплачивается, если в установленном порядке доказано, что гибель (смерть), травма, ранение (увечье), заболевание сотрудника или работника дипломатической службы наступили в связи с обстоятельствами, не связанными с исполнением служебных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Компенсация расходов на погребение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погребения умерших или погибших сотрудников или работников и пенсионеров дипломатической службы выплачивается единовременная денежная компенсация в размере их трехмесячного содержания, исчисляемого из должностного оклада по последней должности, которую он занимал в Министерстве иностранных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Регулирование трудовых отношений 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Трудовые отношения персонала дипломатической службы регулируются настоящим Законом и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органах дипломатической службы разрешается совмещение должностей или выполнение обязанностей временно отсутствующих сотрудников или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труда персонала дипломатической службы за рубежом определяются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30. Оплата труда персонала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персонала дипломатической службы определяется единой системой оплаты труда, утверждаемой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Денежное содержание персонала дипломатической службы за рубежом определяется с учетом социально-экономических и материально-бытовые условий в стране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31. Денежные выплаты сотрудникам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дипломатической службы имеют право на получение денежных выплат за дипломатический ранг, за знание иностранных языков, за работу со сведениями, составляющими государственные секреты, а также ежегодной денежной компенсации стоимости представительской экипировки в размерах, установленных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представительской экипировке сотрудников дипломатической службы утверждается Министром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Ежегодные отпуска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Персоналу дипломатической службы предоставляется ежегодный оплачиваемый трудовой отпуск продолжительностью тридцать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уходе в очередной трудовой отпуск сотруднику или работнику дипломатической службы выплачивается пособие для оздоровления в двухкратном размере месячной заработной платы, начисляемой в национальной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Дополнительный оплачиваемый отпуск в зависимости от выслуги лет на государственной службе сотрудникам дипломатической службы предоставляется: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имеющим выслугу более десяти лет - продолжительностью пять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имеющим выслугу более пятнадцати лет - продолжительностью десять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имеющим выслугу более двадцати лет - продолжительностью пятнадцать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33. Пенсионное обеспечение и социальная защита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персонала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Пенсионное обеспечение и социальная защита персонала дипломатической службы производятся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защита персонала и пенсионеров дипломатической службы является обязанностью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уходе с дипломатической службы в связи с достижением пенсионного возраста сотруднику или работнику дипломатической службы выплачивается единовременное пособие в размере трехмесячного оклада по последней должности, которую он занимал в Министерстве иностранных дел. За ним и членами его семьи, на общих основаниях с сотрудниками дипломатической службы, сохраняется право обеспечения медицинским обслуживанием.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34. Социальное страхование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Сотрудники и работники дипломатической службы подлежат медицинскому страхованию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выплаты страховых сумм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Глава 7. Прекращение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35. Прекращение трудовых отношений 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дипломатической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Основаниями для прекращения дипломатической службы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сотрудником или работником дипломатической службы заявления об увольнении по собственному желанию;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истечение срока трудового договора либо расторжение трудового договора по основаниям, предусмотренным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сотрудником или работником дипломатической службы заведомо ложных сведений о его доходах и имуществе;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утрата гражданства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несоблюдение обязанностей и ограничений, установленных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отрицательные результаты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иные основания,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Увольнение персонала дипломатической службы производится соответствующим должностным лицом, наделенным правом назначения на должность.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 дипломатической службы при уходе из органов дипломатической </w:t>
      </w:r>
    </w:p>
    <w:bookmarkEnd w:id="9"/>
    <w:bookmarkStart w:name="z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службы по собственному желанию зачисляется в резерв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иностранных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Положение о резерве Министерства иностранных дел утверждается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Министром иностранных дел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В случае незаконного увольнения работник дипломатической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имеет право на судебную защиту своих прав и свобод.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Глава 8. Заключительные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36. Порядок введения в действие настоящего Закона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Закон вводится в действие с 1 января 2002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