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9e8c3" w14:textId="4b9e8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"Вопросы Государственной премии мира и прогресса Первого Президента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августа 2001 года N 1070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проект Указа Президента Республики Казахстан "Вопросы Государственной премии мира и прогресса Первого Президента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Указ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Президента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Вопросы Государственной премии мира и прогресса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Первого Президента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Закона Республики Казахстан от 5 июля 2001 года "О Государственной премии мира и прогресса Первого Президента Республики Казахстан"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Положение о Государственной премии мира и прогресса Первого Президента Республики Казахстан (приложение 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персональный состав Комиссии по присуждению Государственной премии мира и прогресса Первого Президента Республики Казахстан (приложение 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постановление Президента Республики Казахстан от 31 августа 1992 года N 903 "О Президентской премии мира и духовного согласия" (САПП Республики Казахстан, 1992 г., N 31, ст. 471);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постановление Президента Республики Казахстан от 20 октября 1994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года N 1949 "О внесении изменений и дополнений в постановление Президента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31 августа 1992 года N 903 "О Президентской премии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мира и духовного согласия" (САПП Республики Казахстан, 1994 г., N 42, ст.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454);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3) Указ Президента Республики Казахстан от 24 октября 1997 года N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3716 "О внесении изменений и дополнений в постановление Президента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31 августа 1992 года N 903 "О Президентской премии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мира и духовного согласия" (САПП Республики Казахстан, 1997 г., N 47, ст.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435).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Настоящий Указ вступает в силу со дня подписания.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Президент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Приложение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к Указу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от_________2001 года N____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Положение о Государственной премии мира и прогресса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Первого Президента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Общие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Государственная премия мира и прогресса Первого Президента Республики Казахстан (далее - Государственная премия) присуждается: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развитие демократии и социального прогресса;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активную деятельность, направленную на укрепление мира и дружбы, взаимного доверия между народами, равенства и одинаковой безопасности в межгосударственных отношениях;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особый вклад в утверждение общественного и межнационального согласия, укрепление единства многонационального народа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глубокие публицистические произведения, формирующие уважение к культуре и историческим традициям наций и народностей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Государственная премия присуждается ежегодно гражданам Республики Казахстан и иностранцам, а также может быть присуждена отечественным, международным и иностранным организациям.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Лицам, удостоенным Государственной премии, присваивается звание "Лауреат Государственной премии мира и прогресса Первого Президента Республики Казахстан", вручается диплом, нагрудный знак, удостоверение и денежное вознаграждение.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Денежное вознаграждение лицам, удостоенным Государственной премии, составляет 16000 (шестнадцать тысяч) месячных расчетных показателей и выплачивается из средств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Государственная премия может присуждаться одновременно нескольким соискателям, в этом случае ее денежная часть делится поровну между ними. Повторное присуждение Государственной премии не допускается.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Ранее отклоненные соискатели могут быть выдвинуты повторно на присуждение Государственной премии.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премия вручается в торжественной обстановке Президентом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Правом выдвижения на соискание Государственной премии обладают: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комитеты Сената и Мажилиса Парламента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органы, непосредственно подчиненные и подотчетные Президенту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акимы областей (городов республиканского значения и столицы) по согласованию с маслихатами;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отечественные, иностранные и международные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Для отбора кандидатов на соискание Государственной премии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создается Комиссия по присуждению Государственной премии мира и прогресса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Первого Президента Республики Казахстан (далее - Комиссия) из числа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государственных, общественных деятелей и иных лиц.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9. Комиссия является консультативно-совещательным органом 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Президенте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10. Правовую основу деятельности Комиссии составляют Конституция,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законодательные акты Республики Казахстан, акты Президента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и настоящее Положение.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Основные задачи Комиссии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11. Основными задачами Комиссии являются: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рассмотрение поступивших предложений по присуждению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Государственной премии;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рекомендация соискателей, достойных присуждения Государственной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премии, Президенту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Права и обязанности Комиссии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12. Комиссия вправе в установленном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знакомиться с деятельностью и творчеством соискателей по месту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жительства или работы;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2) запрашивать необходимые для осуществления своей деятельности документы, материалы и иную информацию в государственных органах и иных организациях;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необходимости приглашать и заслушивать представителей государственных органов и иных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вносить предложения Президенту Республики Казахстан по совершенствованию механизма присуждения Государственной премии.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обязана: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принимать документы соискателей, выдвинутых на присуждение Государственной премии;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публиковать в официальных изданиях после окончания приема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документов список соискателей, краткие сведения об их деятельности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указанием выдвинувших их организаций;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3) способствовать широкому и открытому обсуждению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соискателей среди общественности;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4) рассматривать внесенные на соискание Государственной премии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кандидатуры и готовить рекомендации по количеству лауреатов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Государственной премии в текущем году и причитающемуся им денежному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вознаграждению;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5) обеспечивать в установленном порядке разработку проекта Указа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 присуждении Государственной премии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представление его на рассмотрение в Администрацию Президента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Организация работы Комиссии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13. Комиссию возглавляет председатель, назначаемый Президентом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Казахстан. В период отсутствия председателя Комиссии 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обязанности исполняет заместитель председателя Комиссии.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14. Председатель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организует и осуществляет руководство деятельностью Комиссии;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формирует повестку дня заседаний Комиссии;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3) созывает заседания Комиссии и председательствует на них;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4) из числа членов Комиссии определяет докладчика по вопросу,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включенному в повестку дня заседания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5) выполняет иные полномочия в рамках компетенции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15. Секретарь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обеспечивает проведение заседания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информирует членов Комиссии о повестке дня, месте и времени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проведения заседания Комиссии;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3) предоставляет членам Комиссии поступившие документы;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4) исполняет поручения председателя Комиссии;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5) организует тайное голосование членов Комиссии по представленным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кандидатурам соискателей.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16. Заседания Комиссии проводятся по мере необходимости. Заседание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Комиссии считается правомочным, если на нем присутствует не менее двух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третей от общего числа членов Комиссии.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17. Решение Комиссии принимается большинством голосов при тайном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голосовании. При равенстве голосов голос председательствующего является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решающим.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18. Решение Комиссии оформляется протоколом и подписывается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председателем Комиссии.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19. Акт Президента Республики Казахстан о присуждении Государственной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премии публикуется в официальных изданиях.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Обеспечение деятельности Комиссии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20. Организационное и информационное обеспечение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Комиссии осуществляет Министерство культуры, информации и общественного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согласия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Приложение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к Указу Президента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от _______ 2001 года N_____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Персональный состав Комиссии по присуждению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Государственной премии мира и прогресса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Первого Президента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Кекилбаев                   - Государственный секретарь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Абиш Кекилбаевич              Казахстан, председатель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Тасмагамбетов               - Заместитель Премьер-Министра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Имангали Нургалиевич          Казахстан, заместитель председателя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Аскаров                     - директор департамента Министерства культуры,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Алибек Асылбаевич             информации и общественного согласия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Республики Казахстан, секретарь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Члены Комиссии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Атрушкевич                  - депутат Сената Парламента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Павел Александрович           Казахстан, заместитель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Ассамблеи народов Казахстана (по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Бектурганов                 - Министр образования и науки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Нуралы Султанович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Бельгер                     - писатель(по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Герольд Карлович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Ертысбаев                   - заведующий Общественно-политическим отделом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Ермухамет Кабидинович         Администрации Президента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Идрисов                     - Министр иностранных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Ерлан Абильфаизович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Кадырова                    - Председатель Комитета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Зауре Жусуповна               социально-культурному развитию Мажилиса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Парламента Республики Казахстан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Кул-Мухаммед                - Министр культуры, информации и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Мухтар Абрарулы               согласия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Муртаза                     - депутат Мажилиса Парламента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Шерхан                        Казахстан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Мусаходжаева                - ректор Казахской национальной академии музыки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Айман Кожабековна            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Смайылов                    - публицист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Камал Сейтжанович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Щеголихин                   - депутат Сената Парламента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Иван Павлович                 Казахстан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Пучкова О.Я.)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