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150e" w14:textId="56e1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июля 1998 года N 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2001 года N 1075.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19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конкуренции и ограничении монополистической деятельности" и постановлением Правительства Республики Казахстан от 6 июля 1999 года N 934 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местных финансовых органах"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9 июля 1998 года N 651 </w:t>
      </w:r>
      <w:r>
        <w:rPr>
          <w:rFonts w:ascii="Times New Roman"/>
          <w:b w:val="false"/>
          <w:i w:val="false"/>
          <w:color w:val="000000"/>
          <w:sz w:val="28"/>
        </w:rPr>
        <w:t xml:space="preserve">P980651_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Указа Президента Республики Казахстан от 27 апреля 1998 года N 3928" (САПП Республики Казахстан, 1998 г., N 22, ст. 190)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оказания платных услуг государственными органами,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Платные услуги, оказываемые государственными органами, должны быть включены в Государственный регистр платных услуг, оказываемых государственными органами, который ведет уполномоченный орган по защите конкуренции и ограничению монополистической деятельности и его территориальные подразделения (далее - антимонопольные органы).";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цены на предоставляемые услуги, утвержденные антимонопольными органами, согласованные, соответственно, с Министерством финансов Республики Казахстан и финансовыми органами областей, городов Астаны и Алматы, финансируемыми из местного бюджета;";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установления и определения размера платы за услуги государственных органов,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"уполномоченные органы", "уполномоченного органа" заменить словами "антимонопольные органы", "антимонопольного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Цены на услуги государственных органов утверждаются уполномоченным органом по защите конкуренции и ограничению монополистической деятельности или по его поручению его территориальными подразделениями (далее - антимонопольные органы) и согласовываются, соответственно, с Министерством финансов Республики Казахстан и финансовыми органами областей, городов Астаны и Алматы, финансируемыми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Платные услуги, оказываемые государственными органами, должны быть включены в Государственный регистр платных услуг, оказываемых государственными органами, который ведут антимонопольные органы.";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расчете расходов на оплату труда, включаемых в цены платных услуг, учитывается фактическая численность работников, но не превышающая нормативную.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Нормативная численность работников и нормативы трудозатрат (времени, трудоемкости) на услуги, оказываемые государственными органами, согласовываются, соответственно, с Министерством труда и социальной зашиты населения Республики Казахстан и органами труда, занятости и социальной зашиты населения областей, городов Астаны и Алматы, финансируемыми из местного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Правилах ведения Государственного регистра платных услуг, оказываемых государственными органами,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"уполномоченные органы", "уполномоченными органами" заменить словами "антимонопольные органы", "антимонопольными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Регистр формирует и утверждает уполномоченный орган по защите конкуренции и ограничению монополистической деятельности и его территориальные подразделения (далее - антимонопольные органы) по согласованию, соответственно, с Министерством финансов Республики Казахстан и финансовыми органами областей, городов Астаны и Алматы, финансируемыми из местного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Регистр включает республиканский и местный разделы.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раздел Регистра утверждается приказом руководителя уполномоченного органа по защите конкуренции и ограничению монополистической деятельности, местные разделы Регистра - приказами его территориальных подразделений.". 2. Настоящее постановление вступает в силу со дня подписания. Премьер-Министр Республики Казахстан (Специалисты: Мартина Н.А., Абрамова Т.М.)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