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3dd3" w14:textId="a363d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Летних Специальных Олимпийских игр стран Центральной Азии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августа 2001 года N 1077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Агентству Республики Казахстан по туризму и спорту провести Летние Специальные Олимпийские игры стран Центральной Азии в городе Алматы с 6 по 10 сентября 2002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Республики Казахстан по туризму и спорту совместно с Министерством образования и науки, Министерством культуры, информации и общественного согласия Республики Казахстан и акиматом города Алматы провести 7 сентября 2002 года культурно-спортивный праздник торжественного открытия Летних Специальных Олимпийских игр стран Центральной Азии.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внутренних дел Республики Казахстан обеспечить общественный порядок в местах проведения мероприятий и проживания участников Летних Специальных Олимпийских игр стран Центральной Азии.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культуры, информации и общественного согласия Республики Казахстан обеспечить широкое освещение в средствах массовой информации ход подготовки и проведения Летних Специальных Олимпийских игр стран Центральной Азии.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транспорта и коммуникаций Республики Казахстан оказать содействие в перевозке участников соревнований Летних Специальных Олимпийских игр стран Центральной Азии.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иностранных дел Республики Казахстан оказать содействие в оформлении въездных и выездных документов участникам Летних Специальных Олимпийских игр стран Центральной Азии.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Агентству Республики Казахстан по делам здравоохранения организовать медицинское обслуживание участников Летних Специальных Олимпийских игр стран Центральной Азии.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Акимам областей, городов Астаны и Алматы принять меры по оказанию содействия в подготовке и участии команд в Летних Специальных Олимпийских играх стран Центральной Азии.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прилагаемый состав организационного комитета по подготовке и проведению Летних Специальных Олимпийских игр стран Центральной Азии.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Утвержден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17 августа 2001 года N 1077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Состав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Организационного комитета по подготовке и проведению Летних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Специальных Олимпийских игр стран Центральной Азии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Внесены изменения - постановлением Правительства РК от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апреля 2002 г. N 397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P020397_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Мухамеджанов                  - Заместитель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Бауржан Алимович               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Турлыханов                    - Председатель Агентства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Даулет Болатович                по туризму и спорту, заместитель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Храпунов                      - аким города Алматы, заместитель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Виктор Вячеславович            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Майкл                         - Управляющий директор Спешиал Олимпикс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Смит                            Интернешнл по Европейско-Евразийскому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региону, заместитель председателя (по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члены организационного комитета: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Абоимов                       - начальник учебно-спортивного отдела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Виктор Андреевич                Агентства Республики Казахстан по туризму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и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Айдарханов                    - заместитель Председателя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Арман Тергеуович                Республики Казахстан по делам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Алимбекова                    - начальник финансово-экономического отдела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Гульнар Смадиловна              Агентства Республики Казахстан по туризму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и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Бахарева                      - генеральный директор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Ольга Сергеевна                 общественного объединения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"Благотворительное объединение "Спешиал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Олимпикс Казахстан"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Канагатов                     - заместитель Председателя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Елсияр Баймухамедович           Республики Казахстан по туризму и спорту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Кухарский                     - начальник международного отдела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Владислав Павлович              Национального Олимпийского комитета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Республики Казахстан (по согласованию)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Отто                          - вице-Министр внутренних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Иван Иванович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Рябченко                      - первый вице-Министр культуры, информации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Олег Григорьевич                общественного согласия Республики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Жумагулов                     - первый вице-Министр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Бакытжан Турсынович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Утеулина                      - вице-Министр труда и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Хафиза Мухтаровна               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Рожков                        - Государственный тренер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Максим Васильевич               инвалидному спорту Дирекции штатных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национальных команд и спортивного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резерва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Шнейдмюллер                   - первый вице-Министр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Владимир Викторович             коммуникаций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Пучкова О.Я.)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