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7cb6" w14:textId="c8d7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государственного предприятия "Казахская государственная инспекция безопасности мореплавания и портового надзора флота рыбной промышленности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2001 года N 1084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государственное предприятие "Казахская государственная инспекция безопасности мореплавания и портового надзора флота рыбной промышленности Министерства сельского хозяйства Республики Казахстан"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в установленном законодательством порядке осуществить ликвидацию Предприятия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