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d6b7" w14:textId="ee4d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20 января 1998 года N 3827"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2001 года N 1090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20 января 1998 года N 3827".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Указ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внесении дополнения в 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от 20 января 1998 года N 3827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20 января 1998 года N 3827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профессиональных праздниках и памятных днях в Республике Казахстан" (САПП Республики Казахстан, 1998 г., N 1, ст. 1) следующее дополнение: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профессиональных праздников и памятных дней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утвержденный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строки "День знаний - 1 сентября", дополнить строкой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"День нефтяника                       - первое воскресенье сентября".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