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296d1" w14:textId="7129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Организацией Объединенных Наций по вопросам образования, науки и культуры (ЮНЕСКО) по проекту сохранения и консервации древнего города Отрар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2001 года № 1103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Организацией Объединенных Наций по вопросам образования, науки и культуры (ЮНЕСКО) по проекту сохранения и консервации древнего города Отрар.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Тасмагамбетова Имангали Нургалиевича - Заместителя Премьер-Министра Республики Казахстан, Председателя Национальной комиссии Республики Казахстан по делам ЮНЕСКО и ИСЕСКО заключить от имени Правительства Республики Казахстан Соглашение между Правительством Республики Казахстан и Организацией Объединенных Наций по вопросам образования, науки и культуры (ЮНЕСКО) по проекту сохранения и консервации древнего города Отрар, разрешив вносить в проект Соглашения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Соглашение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между Правительством Республики Казахстан и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Объединенных Наций по вопросам образования, науки и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(ЮНЕСКО) по проекту сохранения и консервации древнего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города Отрар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с даты подписания)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Организация Объединенных Наций по вопросам образования, науки и культуры (ЮНЕСКО), далее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заинтересованность в развитии и углублении взаимоотношений в целях укрепления сотрудничества между Республикой Казахстан и ЮНЕСКО,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заинтересованность в сохранении исторического памятника Отрар, как уникального объекта культурного наследия казахского народа,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Правительство Республики Казахстан запросило помощь Организации Объединенных Наций по вопросам образования, науки и культуры (ЮНЕСКО) в реализации проекта по сохранению и восстановлению памятника Отрар Тобе,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тем, что Генеральный директор ЮНЕСКО уполномочен Генеральной конференцией принимать целевые средства доноров с целью осуществления деятельности, совместимой с целями, политикой и действиями ЮНЕСКО,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того, что на основании соглашения с ЮНЕСКО Правительство Японии откроет финансирование для ЮНЕСКО с тем, чтобы позволить ЮНЕСКО оказать безвозмездную помощь Правительству Республики Казахстан в осуществлении проекта,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Цель и описание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содействия сохранению и развитию культурного памятника Отрар Тобе в Казахстане путем сохранения археологических объектов Отрар Тобе и их поддержания, укрепления национального и местного потенциала для управления и сохранения культурных ресурсов, способствующих развитию устойчивой экономической деятельности в регионе посредством развития объектов культурного туризма, настоящий проект предполагает осуществление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составление научного описания и документации, а также создание компьютеризированной системы научной документации для Отрар 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обеспечение консервации археологических объектом Отрар Тобе и их защиты для нынешних и последующих поколений, а также экстренных действий по консервации Куйрук Тобе, Алтын Тобе и Кок Мардан;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составление мастер-плана для археологического памятника Отрар Тобе, прилегающих окрестностей для его сохранения и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укрепление национального и местного потенциала по управлению, сохранению и консервации культурного наследия посредством обучения в процессе работы методикам на уровне международных стандартов национальных экспертов и консультантов;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пропаганда ценностей казахстанского культурного наследия, в частности, Отрар Тобе, так же, как и настоящего проекта ЮНЕСКО/Трастового Фонда Японии, во всем мире и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создание Международного научного комитета из представителей Научно-исследовательского института археологии и Научно-исследовательского проектного института охраны памятников материальной культуры, Министерства культуры, информации и общественного согласия Республики Казахстан, ЮНЕСКО, Трастового Фонда Японии, двух или трех международных экспертов, которые будут вести проект по мере возникновения потребности; другие специалисты могут быть приглашены в Международный научный комитет, если это будет необходимо, для консультирования Правительства Республики Казахстан и ЮНЕСКО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оценке технического прогресса действий, выполняемых в рамках настоящего проекта,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рассмотрению итогов работы за прошедший год, формированию и согласованию программы на будущий год в целом,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любым другим вопросам, которые могут возникнуть в связи с выполнением настоящего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Детальное описание проекта дается в Приложении, являющимся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Обязательства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проекта в соответствии с описанием проекта и планом работ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назначит, по согласованию с ЮНЕСКО, лицо, ответственное за реализацию проекта на национальном уровне, из соответствующего органа Правительства Республики Казахстан (далее - уполномоченное лицо), которое будет координировать и руководить группой национальных экспертов и консультантов, в чей адрес также будет направляться официальная международная корреспонденция государственным органам Казахстана. Уполномоченное лицо будет ответственно за координацию выполнения проектных работ на национальном уровне и обеспечение их соответствия планам Правительства Республики Казахстан по Отрарскому региону. Уполномоченное лицо будет ответственно за участие казахстанской Стороны, включая взнос в материальной форме (зарплата казахстанских экспертов, стажеров и рабочих на объекте, установление ограждения объекта, охрана объекта и предоставление складских помещений, многократные въездные визы). Уполномоченное лицо будет также выполнять функции Секретаря Международного научного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предпримет необходимые меры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выделения земельного участка на срок до завершения реализации проекта, включая последующие фазы к данному четырехлетнему проекту;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контроля за сооружением экспериментального корпуса/полевой исследовательской лаборатории в районе объекта 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 необходимости окажет соответствующее содействие проекту, включая предоставление материальных услуг, например, служебных офисов, помещений для конференций и учебных комнат, складских помещений, обслуживающего технического персонала и всю необходимую институциональную поддержку, которая не вошла во вклад ЮНЕСКО на период выполнения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обеспечит проведение мониторинга и периодической оценки согласно Плану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Обязательства ЮНЕСКО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течение срока реализации проекта и в рамках бюджета, оцененного в 829 703 (восемьсот двадцать девять тысяч семьсот три) доллара США (включая 13 (тринадцать) процентов на затраты по поддержке программы), согласно Приложению, ЮНЕСКО: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подготовит требуемые контракты для выполнения и контроля проектных работ, включая контракт с Национальным Программным Сотрудником/Администратором, работающим под руководством Заведующего секцией Европы, Азии и Тихого океана Отдела культурного наследия ЮНЕСКО, который примет полную ответственность за координацию проектных действий и поддержание связи между Правительством Республики Казахстан и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будет контролировать выполнение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обеспечит техническую и административную поддержку, предпримет все необходимые меры, чтобы облегчить выполнение проекта и будет координировать работу, выполняемую соответствующими учреждениями и государственными органами Казахстана, а также другими организациями на том же объекте.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Содействие ЮНЕСКО, описанное выше в пункте 1, будет обусловлено наличием средств, выделяемых на реализацию проекта Правительством Японии и решениями Генеральной Конференции ЮНЕСКО и будет осуществляться в соответствии с инструкциями, правилами и процедурами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Любые средства ЮНЕСКО, неиспользованные Правительством Республики Казахстан в соответствии с настоящим Соглашением или неизрасходованные по завершении или прекращении проекта, наряду с любыми дополнительными ассигнованиями ЮНЕСКО должны быть возвращены Трастовому Фонду Японии по сохранению всемирного 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Оборудование, материалы, поставки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Bce оборудование, материалы и поставки, предоставляемые в соответствии с настоящим Соглашением, должны быть направлены исключительно на реализацию проекта. Неизрасходованное оборудование, индивидуальной стоимостью превышающее 1000 (одна тысяча) долларов США должно оставаться собственностью ЮНЕСКО, регистрироваться в списке оборудования. После завершения проекта ЮНЕСКО проведет консультации с Правительством Японии для принятия решения о передаче официальных прав на такое оборудование. Право на все иное оборудование, материалы и поставки будет трактоваться как переданное Правительству Республики Казахстан при доставке на проектный объект.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оказания помощи, овеществленной ЮНЕСКО в форме материалов и поставок, Правительство Республики Казахстан совместно с экспертами ЮНЕСКО предпримет все необходимые меры, чтобы облегчить таможенный досмотр, прием, перевозку, обработку, хранение от пункта ввоза в Казахстане до проектного объекта, бережное обращение, техническое обслуживание, страхование и, при необходимости, его установку и монтаж.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Другие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Помощь ЮНЕСКО не исключает прием дополнительной помощи Правительством Республики Казахстан от других Агентств Организации Объединенных Наций, двусторонних программ или частных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будет предоставлять информацию ЮНЕСКО о предложении или поступлении подобной помощи, которая связана с выполнением данного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Информация и отчеты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предоставит ЮНЕСКО ту информацию о проекте, которая может понадобиться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Без ограничений для предыдущего пункта Правительство Республики Казахстан будет предоставлять шестимесячные отчеты о достигнутых результатах, включая финансовый отчет, детали работы, выполненной за отчетный период, и работы, запланированной в течение последующего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подтверждения и проверки сути, качества и степени выполнения проекта Правительство Республики Казахстан позволит ЮНЕСКО или ее полномочному представителю (представителям) доступ к проектному объекту и любым соответствующим финансовым отчетам и документации. Такие отчеты и документация будут открыты Правительством Республики Казахстан для ЮНЕСКО и храниться как минимум пять лет после завершения или прекращения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Привилегии и иммунитеты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применит к ЮНЕСКО, ее собственности, фондам и имуществу, а также должностным лицам и экспертам, кроме резидентов Республики Казахстан, выполняющим услуги от имени ЮНЕСКО, положения Конвенции ООН от 21 ноября 1947 года о привилегиях и иммунитетах специализированных учреждений и Приложения IV к ней, в особенности будет признано, что никакие ограничения не будут налагаться на право въезда, пребывания и выезда с территории Республики Казахстан должностных лиц ЮНЕСКО, экспертов и других лиц, выполняющих услуги от имени ЮНЕСКО в рамках этого проекта, независимо от их гражданства, если это не повлечет угрозу национальной и экономической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 целью осуществления ЮНЕСКО своей деятельности в рамках настоящего Соглашения казахстанская Сторона предпримет действия по освобождению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налогов, установленных налоговым законодательством Республики Казахстан, зданий (помещений), относящихся к активам ЮНЕСКО;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таможенных пошлин и налогов, взимаемых при импорте (экспорте) товаров (работ, услуг), установленных таможенным и налоговым законодательством Республики Казахстан, активов ЮНЕСКО в виде товаров, необходимых для реализации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запрещений и ограничений, установленных законодательством Республики Казахстан, на импорт (экспорт) товаров, представляющих собой автотранспортные средства, оргтехнику, офисную мебель, специальное оборудование (предназначенное для сохранения и восстановления памятника Отрар Тобе в Казахстане), и комплектующих к ним, передаваемых ЮНЕСКО.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предпримет необходимые меры для содействия мероприятиям, проводимым в соответствии с настоящим Соглашением, и предоставит ЮНЕСКО и ее сотрудникам, а также другим лицам, оказывающим услуги от имени или по поручению ЮНЕСКО, условия для быстрого и эффективного выполнения проекта, в частности, обеспечит: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ускоренное представление необходимых виз, лицензий или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доступ и необходимые права на проектном объекте;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свободу передвижения в пределах страны, в страну или из страны, в пределах, необходимых для надлежащего выполнения проекта в соответствии с национальным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разрешения, необходимые для ввоза и последующего вывоза оборудования, материалов и поставок, относящихся к настоящему Соглашению;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разрешения, необходимые для ввоза имущества, принадлежащего или предназначенного для персонального использования или потребления должностными лицами ЮНЕСКО или другими лицами, выполняющими услуги от имени ЮНЕСКО и для последующего вывоза такого рода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Правительство Республики Казахстан несет ответственность за рассмотрение любых претензий, которые могут быть предъявлены третьими лицами к ЮНЕСКО, ее имуществу и персоналу или другим лицам, выполняющим услуги от имени ЮНЕСКО, и должно обеспечить отсутствие ущерба для ЮНЕСКО, ее имущества, персонала и других лиц в случае любых требований или претензий, возможных вследствие работ, выполняемых в рамках настоящего Соглашения, за исключением тех случаев, когда Правительством Республики Казахстан и ЮНЕСКО признано, что такие требования или претензии являются результатом небрежности или преднамеренных действий персонала или других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вступает в силу с даты получения ЮНЕСКО письменного уведомления о выполнении казахстанской Стороной соответствующих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взаимной договоренности Сторон в настоящее Соглашение могут вноситься изменения и дополнения, которые оформляются отдельными Протоколами и являются неотъемлемыми частями настоящего Соглашения. Каждая из Сторон с должным вниманием рассмотрит любые предложения, предлагаемые другой Стороной для изменения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Соглашение может быть прекращено одной из Сторон после письменного уведомления другой Стороны и должно завершиться спустя 90 (девяносто) дней после получения такого уведомления, при условии, что такое завершение не затронет обязательств Сторон по нему в отношении затрат, понесенных любой из Сторон в ходе его реализации до момента прекращения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Обязательства, принятые Сторонами в соответствии с настоящим Соглашением, будут выполняться по его прекращении или завершении в объеме, необходимом для требуемого отзыва персонала, средств и имущества ЮНЕСКО и урегулирования расчетов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Любые разногласия или споры, вытекающие из толкования или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применения положений настоящего Соглашения, будут решаться дружественно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путем консультаций или переговоров между Сторонами.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_________ "__" ______ 2001 года в двух подлинных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экземплярах, каждый на казахском, английском и русском языках,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возникновения споров по толкованию положений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Соглашения Стороны будут обращаться к тексту на английском языке.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Правительство                    За Организацию Объединенных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         Наций по вопросам образования,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науки и культуры (ЮНЕСКО)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Пучкова О.Я.)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