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049d" w14:textId="e140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6 января 2000 года N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2001 года N 1105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Внести в постановление Правительства Республики Казахстан от 6 
января 2000 года N 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P000023_ </w:t>
      </w:r>
      <w:r>
        <w:rPr>
          <w:rFonts w:ascii="Times New Roman"/>
          <w:b w:val="false"/>
          <w:i w:val="false"/>
          <w:color w:val="000000"/>
          <w:sz w:val="28"/>
        </w:rPr>
        <w:t>
  "О мерах по усилению контроля за 
деятельностью хозяйствующих субъектов, занятых сбором (заготовкой), 
хранением, переработкой и реализацией лома и отходов цветных и черных 
металлов" следующие изменение и дополнения:
     в пункте 1 слова "энергетики, индустрии" заменить словом "экономики";
     в пункте 3:
     после слов "вывоза лома и отходов" дополнить словами "черных и";
     после слов "вывоза лома и отходов цветных металлов" дополнить словами 
"по кодам ТН ВЭД СНГ 7204* , 740400*";
     после слов "бывших в употреблении," дополнить словами "по 
     кодам ТН ВЭД СНГ 7302, 8607*"; 
     после слов "только железнодорожным" дополнить словами "и морским";
     после слов "провозе лома и отходов" дополнить словами "черных и";
     дополнить примечаниями следующего содержания:
     "* Номенклатура товара определяется как кодом, так и наименованием 
товара.
     * Ограничение экспорта по видам транспорта на указанные товары не 
применяется в отношении стран-членов Европейского Союза".
     2. Настоящее постановление вступает в силу со дня подписания.
     Премьер-Министр
     Республики Казахстан
     (Специалисты: Мартина Н.А.,
                   Пучкова О.Я.)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