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d7bd" w14:textId="8fa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освоения казахстанской части шельфа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2001 года N 1112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ускорения освоения казахстанской части шельфа Каспийского моря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до 1 декабря 2001 года провести открытый конкурс по предоставлению права недропользования на разведку и добычу углеводородного сырья на участке шельфа Каспийского моря "Каражанбас-море".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6 апреля 2001 года N 456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ускорению освоения Амангельдинской группы газовых месторождений Жамбылской области"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16 июля 2001 года N 964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6 апреля 2001 года N 456".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Пучкова О.Я.)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