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42e1" w14:textId="ade4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"Алматинское областное управление казначейства"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2001 года N 1114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14 апреля 2001 года N 585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переносе административного центра Алматинской области"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"Алматинское областное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казначейства" путем присоединения к нему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"Талдыкорганский городской отдел казначейства".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Внести в постановление Правительства Республики Казахстан от 6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N 534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"Некоторые вопросы Комитета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 N 17, ст. 179)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50,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принять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по реализации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