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c6de" w14:textId="0c2c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июля 1999 года N 935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2001 года N 1116. Утратило силу - постановлением Правительства Республики Казахстан от 7 августа 2002 года N 883 ~P020883 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июля 1999 года N 935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P990935_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Комиссии по развитию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предпринимательства при Правительстве Республики Казахстан" (САПП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1999 г., N 34, ст. 298)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Комиссии по развитию малого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Правительстве Республики Казахстан, утвержденный указанным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Мамина Аскара Узакпаевича               -   вице-Министра транспорта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коммуникаций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Муртазаева Мурата Арзаевича             -   вице-Министра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Кононову Татьяну Ильиничну              -   вице-президента Союза торгово-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промышленной палаты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Тукаева Акбара Куанышбаевича            -   президента закрытого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"Республиканский информационно-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выставочный центр по малому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предпринимательству"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Доскенова Талгата Казкеновича           -   президента Центрально-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Казахстанской ассоциации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предпринимателей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Резвана Василия Александровича          -   председателя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объединения "Комитет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предприятий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питания и сферы услуг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Алматы"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 Канешева Биржана Бисикеновича,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Палымбетова Булата Абылкасымовича, Оразбакова Галыма Избасаровича.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