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bd0b" w14:textId="018b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апреля 1998 года N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2001 года N 1117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1998 года N 391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обеспечения безопасности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транспорте" (САПП Республики Казахстан, 1998 г., N 13, ст. 109)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по обеспечению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транспорте: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Нуркадилова Заманбека Калабаевича    - 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по чрезвычайным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ситуациям,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председателем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Белоног Анатолия Александровича      -  заместителя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здравоохранения, Главного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государственного санитарного врача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Джакупова Кабибуллу Кабеновича       -  первого вице-Министра транспорта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Донакова Талгата Советбековича       -  первого вице-Министра юстиции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Жумагулова Бахытжана Турсыновича     -  первого вице-Министра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Кесикбаева Султангали Кабденовича    -  директора Департамента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финансирования государственных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органов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            -  Председателя Комитета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Абельгазы Калиакпаровича                автомобильных дорог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транспорта и коммуникаций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Мамина Аскара Узакбаевича            -  вице-Министра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Мурзабекова Нуркарима Тулеутаевича   -  Председателя Комитета дорожной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полиции Министерства внутренних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дел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Кулмаханова Ш.К., Дурумбетова Е.Е.,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Ваисова М.К., Карибжанова Х.С., Кравчука А.В., Омарова Г.Б., Бахмутову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Е.Л., Чердабаева Т.Б., Ахметова А.С.;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Н.К.                        -  первый заместитель Председателя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Комитета Республики Казахстан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чрезвычайным ситуациям,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заместитель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Мусатаев М.Х.                        -  заместитель Министра (вице-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Министр) экологии и природных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 В.В.                           -  Директор Департамента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госнадзору за ЧС и горному надзору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Комитета Республики Казахстан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В.В.                          - 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 К.Ш.                         -  директор Центра медицины катастроф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Министерства образования,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здравоохранения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Адамова Алма Бериккожаевна           -  главный специалист Агентства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Нурахмет Кусаинович         -  первый заместитель Председателя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Агентства Республики Казахстан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чрезвычайным ситуациям,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заместитель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Мусатаев Мурат Хабдылжаппарович      -  вице-Министр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 Вадим Валерьевич               -  Директор Департамента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государственному надзору за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чрезвычайными ситуациями,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техническому и горному надзору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Агентства Республики Казахстан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            - 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 Кайтпас Шарипович            -  директор Центра медицины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катастроф Агентства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 по делам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Адамова Алма Бериккожаевна           -  главный специалист Агентства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комиссии".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