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edd0" w14:textId="8b0e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закрытого акционерного общества "Эйр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2001 года N 1118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Меморандумом о взаимопонимании между Правительством Республики Казахстан и Компанией "BAE Systems Kazakhstan Ltd.", одобренным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2000 года N 1714,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учредительный договор с компанией "BAE Systems Kazakhstan Ltd." (Королевство Великобритания) (далее - Компания) о создании закрытого акционерного общества "Эйр Астана" (далее - Общество), определив долю государства в уставном капитале в размере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юстиции Республики Казахстан и Компанией (по согласованию) обеспечить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транспорта и коммуникаций Республики Казахстан принять иные меры, вытекающие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Министерству транспорта и коммуникаций Республики Казахстан права владения и пользования государственным пакетом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формирование доли государства в уставном капитале Общества в размере, эквивалентном 8 500 000 (восемь миллионов пятьсот тысяч) долларов США, за счет средств, предусмотренных в республиканском бюджете на 2001 год на эти цели.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11 декабря 2001 г. N </w:t>
      </w:r>
      <w:r>
        <w:rPr>
          <w:rFonts w:ascii="Times New Roman"/>
          <w:b w:val="false"/>
          <w:i w:val="false"/>
          <w:color w:val="000000"/>
          <w:sz w:val="28"/>
        </w:rPr>
        <w:t>1610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"21-15 ЗАО "Эйр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государственной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строкой, порядковый номер 160-8,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"160-8 ЗАО "Эйр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Масимова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11 декабря 2001 г. N </w:t>
      </w:r>
      <w:r>
        <w:rPr>
          <w:rFonts w:ascii="Times New Roman"/>
          <w:b w:val="false"/>
          <w:i w:val="false"/>
          <w:color w:val="000000"/>
          <w:sz w:val="28"/>
        </w:rPr>
        <w:t>1610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