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d7dc2" w14:textId="7ad7d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выдаче разрешения на транзит через территорию Республики Казахстан химикатов из Италии в Республику Узбекистан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сентября 2001 года N 1155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18 июня 1996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Z960009_ </w:t>
      </w:r>
      <w:r>
        <w:rPr>
          <w:rFonts w:ascii="Times New Roman"/>
          <w:b w:val="false"/>
          <w:i w:val="false"/>
          <w:color w:val="000000"/>
          <w:sz w:val="28"/>
        </w:rPr>
        <w:t>"Об экспортном контроле" и постановлением Правительства Республики Казахстан от 11 августа 1999 года N 1143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P991143_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"Отдельные вопросы транзита продукции, подлежащей экспортному контролю"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Разрешить транзит через территорию Республики Казахстан из Италии в Республику Узбекистан химикатов, поставляемых компанией "EUROLEATHER" SRL (Италия) для дочернего предприятия "CHARM POYABZAL TA'MINOT" (город Ташкент, Республика Узбекистан) по контракту от 11 мая 2001 года N 6-05/01 по номенклатуре и в количестве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внутренних дел Республики Казахстан и Таможенному комитету Министерства государственных доходов Республики Казахстан в установленном законодательством порядке обеспечить контроль за транзитом химикатов через территорию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экономики и торговли Республики Казахстан принять необходимые меры в целях реализации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Приложение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от 6 сентября 2001 года N 1155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Количество и номенклатура химикатов, поставляемых компанией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"EUROLEATHER" SRL (Италия) для дочернего предприятия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"CHARM POYABZAL TA'MINOT" (город Ташкент, Республика Узбекистан)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по контракту от 11 мая 2001 года N 6-05/01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  !   Наименование    !  Код   ! Ед. ! Кол-во! Цена за   ! Стоимость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 !   химикатов       ! ТН ВЭД ! изм.!       ! единицу в ! итальянских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!                   !        !     !       !итальянских! лирах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!                   !        !     !       !  лирах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    Сульфид натрия     283010000  кг.  2000    1610        3220000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   Огнеопасная        380993000  кг.  1320    2170        2864400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жидкость,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коррозийная N.О.S.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содержит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диметиламин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Итого                                                  6084400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Отправитель: компания "EUROLEATHER" SRL (Италия).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Пункты погранперехода: Озинки (Российская Федерация) - Ченгельды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(Республика Казахстан).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Получатель: дочернее предприятие "CHARM POYABZAL TA'MINOT"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(Республика Узбекистан, город Ташкент).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(Специалисты: Склярова И.В.,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