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b39a" w14:textId="b35b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диэтиленгликоля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2001 года N 1161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из Российской Федерации в Республику Узбекистан через территорию Республики Казахстан диэтиленгликоля, поставляемого обществом с ограниченной ответственностью "Авиа-Химпром" (город Дзержинск, Российская Федерация) на основании контракта от 1 июня 2001 года N К-243 для компании "Quatro engineering" (США), поставляющей диэтиленгликоль на основании контракта от 21 февраля 2000 года N К-243 открытому акционерному обществу "O'ZTASHQINEFTGAZ" (город Ташкент, Республика Узбекистан), по номенклатуре и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диэтиленгликоля железнодорожным транспортом по территории Республики Казахстан с соблюдением особых мер безопасности в соответствии с Соглашением о международном железнодорожном грузовом сообщении и другими нормативными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диэтиленгликоля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7 сентября 2001 г. N 1161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Номенклатура и количество диэтиленгликоля,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поставляемого обществом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"Авиа-Химпром" (город Дзержинск, Российская Федерация)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основании контракта от 1 июня 2001 года N К-243 для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"Quatro engineering" (США), поставляющей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диэтиленгликоль на основании контракта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 21 февраля 2000 года N К-243 открытому акционерному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обществу "O'ZTASHQINEFTGAZ" (город Ташкент,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Республика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 Наименование !   Код   !Ед. !Кол-во!Цена за единицу в!Стоимость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 продукции   ! ТН ВЭД  !изм.!      !долларах США     !долларах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___!_________________!_________!____!______!_________________!_____________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Диэтиленгликоль   290941000 тонн  2000         645            1290000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                                                1290000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Отправитель: Общество с ограниченной ответственностью "Авиа-Химпром"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(Российская Федерация).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Станции назначения: Шуртан, Караул-Базар, Серный завод Узбекской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железной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Станции погранперехода: Аксарайская (Российская Федерация) - Тобол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Ченгельды (Республика Казахстан).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Получатель: открытое акционерное общество "O'ZTASHQINEFTGAZ"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(Республика Узбекистан).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