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b2ad" w14:textId="503b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закрытого акционерного общества "Мал онiмдерi корпорациясы"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2001 года N 1168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стимулирования роста производства животноводческой продукции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закрытое акционерное общество "Мал онiмдерi корпорациясы" (далее - Общество) со 100-процентным участием государства в его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 заготовку, переработку и поставку на экспорт и внутренний рынок животноводческой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за счет средств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расходы, в установленном законодательством порядке сформировать уставный капитал Общества в размере 10000000 (десять миллионов)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совместно с Министерством финансов Республики Казахстан при уточнении республиканского бюджета на 2001 год предусмотреть 100000000 (сто миллионов) тенге на кредитование Общества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сельского хозяйства Республики Казахстан, Министерству финансов Республики Казахстан до получения кредита Обществом в соответствии с пунктом 4 настоящего постановления согласовать вопросы предоставления средств для краткосрочного кредитования общества закрытым акционерным обществом "Фонд финансовой поддержки сельского хозяйства" за счет подлежащих возмещению 1 декабря 2001 года в республиканский бюджет средств, выделенных последнему на организацию лизинга в сельском хозяйстве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1998 года N 341 и от 21 декабря 1998 года N 1312-118с, с учетом пролонгации сроков возврата указанных средств до 25 декабря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 и обеспечить государственную регистрацию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передать права владения и пользования государственным пакетом акций Общества Министерству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меры, вытекающие из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21-14,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"21-14 ЗАО "Мал онiмдерi корпорациясы";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сельского хозяйства Республики Казахстан" дополнить строкой, порядковый номер 205-2,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"205-2 ЗАО "Мал онiмдерi корпорациясы".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Первого заместителя Премьер-Министра Республики Казахстан Ахметова Д.К.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