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686f" w14:textId="ebf6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декабря 1998 года N 1243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1177. Утратило силу - постановлением Правительства РК от 27 декабря 2004 года N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экспортоориентированных предприятий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5 декабря 1998 года N 1243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P981243_ </w:t>
      </w:r>
      <w:r>
        <w:rPr>
          <w:rFonts w:ascii="Times New Roman"/>
          <w:b w:val="false"/>
          <w:i w:val="false"/>
          <w:color w:val="000000"/>
          <w:sz w:val="28"/>
        </w:rPr>
        <w:t>
  "О введении ограничений на ввоз и вывоз отдельных товаров" (САПП Республики Казахстан, 1998 г., N 45, ст. 410)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"7502 Никель необработанный",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