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a981" w14:textId="82ea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судебных решений в соответствии с Законом Республики Казахстан от 22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2001 год", постановлением Правительства Республики Казахстан от 18 сентября 1999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2001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6 609 600 (шесть миллионов шестьсот девять тысяч шестьсот) тенге для исполнение судебных решений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6 декабря 2001 г. N 1579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P011579_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12 сентября 2001 года N 1181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Перечень судебных решений, подлежащих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Перечень внесены изменения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6 декабря 2001 г. N 1579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P011579_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 | Наименование суда  |  Дата решения суда         | Сумма за  | Госпош-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|                    |                            |  вычетом  | 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 |                            |госпошлины |(тенге)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 |                            |  (тенге)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Южно-Казахстанский       решение от 09.11.1999г.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областной суд            в пользу Мамешова М.         177807    1778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Абайский судебный        решения от 24.09.97г.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Шымкентского     28.04.1998г.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 Южно-    Водолазского В.Ф.,           141535   17865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Ибраева О.                    65818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Суд г.Уральска Западно-  решение от 07.11.1997г.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пользу Волковой Т.В.          88118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Суд Теректинского        решение от 28.10.1997г.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района Западно-          пользу Султанова М.М,          9300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Султановой С.З.                9300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Суд г.Уральска Западно-  решения от 02.03.1998г.,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18.05.1998 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Карманова Ю.В.                56000     5941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 Западно-Казахстанский    решение от 11.05.1998г.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областной суд            пользу Ряхова А.А.            23323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 Абайский судебный        решение от 22.05.1998г.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Шымкентского     пользу Логинова Е.А.         545500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 Атырауский городской     решение от 12.08.1999г.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 Атырауской области   пользу Лукашевич В.П.         30000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 Суд г.Уральска Западно-  решение от 18.08.98г.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пользу Капсенова К.Е.        13 000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Илийский районный суд    решение от 21.09.1998г.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Алматинской области      пользу Самаева А.Е.          341000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 Суд г. Уральска Западно- решение от 12.11.1998г.,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определение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26.10.2000г.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Исмагулова М.С.             264 090     2264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(исключена - N 1579 от 6.12.2001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Талдыкорганский          решение от 05.04.1999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городской суд            в пользу Танатаровой Ш.Ш.    518677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Алматинской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 Усть-Каменогорский       постановление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городской суд Восточно-  20.08.1999 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Зорич Ю.Ю.                    42001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 Суд г. Уральска Западно- решение от 22.11.1999г.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пользу Мезекова А.             6215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Суд Сарыаркинского       решение от 10.11.2000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района города Астаны    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Царегородцевой И.Г.           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Военный суд              постановление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Талдыкорганского         17.11.1997г.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 Алматинской    в пользу Мусихиной Т.Н.,        8224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                  Мусихина В.П.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 Военный суд              постановление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Талдыкорганского         22.02.1999г.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 Алматинской    Сапаргалиевой Г.И.              2555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Военный суд              постановление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Талдыкорганского         2.10.1998г.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 Алматинской    Рыбиновой С.В.                 10831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Ульбинский суд           решение от 10.04.1997г.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Усть-Каменогорска     пользу Мартыненко Г.М.,       555500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Восточно-Казахстанской   Мартыненко Р.В.,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                  Мартыненко Т.Г.,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Калина Е.Е.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 Восточно-Казахстанский   решение от 27.04.1999г.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областной суд            пользу ТОО "Гормаш-          269 690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Интерсервис"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 (исключена - N 1579 от 6.12.2001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Суд г.Уральска Западно-  решение от 25.03.1998г.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    пользу Башаева В.И.           50 000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  Кызылординский           решение от 3.04.2001г.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городской суд            пользу Жусип С.               20 000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 Кызылординский           решение от 26.11.1998г.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городской суд            пользу Молдашева А.           315446     3154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 Аркалыкский городской    решение от 23.09.1998г.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 Костанайской         пользу Смагулова М.К.         59 208    1 776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 Мендыкаринский           решение от 15.12.1998г.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районный суд             пользу Гречиной Л.В.          250330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 Житикаринский            решение от 20.12.2000г.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районный суд             пользу Евсеева В.А.            37392     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  Тургайский областной     решение от 12.05.1997г.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                      пользу Тенибековой Д.С.        41226     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  Шымкентский              решение от 9.09.1997г.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городской суд Южно-      пользу Аргинбекова У.А.       502747    90636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  Шымкентский              решение от 13.01.1998г.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городской суд Южно-      пользу Сарсенбаева А.        216 037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  Центральный судебный     решение от 5.11.1997г.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Алмалинского     пользу Неутратовой Н.П.       76 000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райсуда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  Бостандыкский            решение от 26.03.1998г.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районный суд г.Алматы    пользу Байбатчаева А.Б.       30 000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  Ауэзовский районный      решение от 28.04.1998г.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 г.Алматы             пользу Тулешева В.К.          646720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  Алатауский судебный      решение от 3.05.2001г.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Бостандыкского   пользу Джумагулова Д.         431638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райсуда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  Мендыкаринский           решение от 10.04.1998г.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районный суд             определение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Костанайской области     10.12.1999г.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Мусина Г.А.                   157364     6356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  Военный суд              постановление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Костанайского            08.10.1999г.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Костанайский             решение от 03.12.1999г.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Костанайский             определение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областной суд            19.01.2000г.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пользу Кузнецова В.А.       87 467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  Сарыаркинский            решение от 10.11.2000г.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районный суд г. Астана   пользу Оспанова Р.Н.,         269357     9874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Оспанова Р.Н.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                                      6469416   140184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Общая сумма                                                6609600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