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e2f6" w14:textId="55ce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27 января 2000 года N 135 и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2001 года N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Республики Казахстан от 19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постановление Правительства Республики Казахстан от 29 декабря 2000 года N 1950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  "О реализации Закона Республики Казахстан "О республиканском бюджете на 2001 год" (САПП Республики Казахстан, 2000 г., N 56, ст. 627):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IV "Расходы":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функциональной группе 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подфункции 5 "Другие виды медицинской помощи":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"889 878" заменить цифрой "568 721";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администратору 612 "Агентство Республики Казахстан по делам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"334 020" заменить цифрой "12 863";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программу "37 "Судебно-медицинская экспертиза 321 157" и подпрограмму "30 Центр судебной медицины и его территориальные подразделения 321 157"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подфункции 9 "Прочие услуги в области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"6 028 678" заменить цифрой "6 349 835";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администратору 612 "Агентство Республики Казахстан по делам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цифру "5 928 678" заменить цифрой "6 249 835";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программой и подпрограммой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"37 Судебно-медицинская экспертиза 321 157;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 Центр судебной медицины и его территориальные подразделения 321 157";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функциональной группе 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подфункции 5 "Другие виды медицинской помощи":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администратору 612 "Агентство Республики Казахстан по делам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программу "37 Судебно-медицинская экспертиза" и подпрограмму "30 Центр судебной медицины и его территориальные подразделения Содержание"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подфункции 9 "Прочие услуги в области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администратору 612 "Агентство Республики Казахстан по делам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программой и подпрограммой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"37 Судебно-медицинская экспертиза;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 Центр судебной медицины и его территориальные подразделения Содержание".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