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6b63" w14:textId="7226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2001 года N 1185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2001 год на ликвидацию чрезвычайных ситуаций природного и техногенного характера и иные непредвиденные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Министерству внутренних дел Республики Казахстан 293 600 000 (двести девяносто три миллиона шестьсот тысяч) тенге для погашения кредиторской задолженности внутренних войск Министерства внутренних дел Республики Казахстан по первоочередным платежам;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акиму города Астаны 17 690 200 (семнадцать миллионов шестьсот девяносто тысяч двести) тенге для приобретения жилья гражданским лицам, проживающим в общежитии, расположенном на территории военного городка войсковой части 3660 внутренних войск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