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3517" w14:textId="6163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всеобъемлющем запрещении ядерных испытаний"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ратификации Договора о всеобъемлющем запрещении ядерных испытаний".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ратификации Договора о всеобъемлющем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запрещении ядерных испытаний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Договор о всеобъемлющем запрещении ядерных испытаний,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совершенный в Нью-Йорке 30 сентября 1996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