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9ff7d" w14:textId="539ff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приватизации государственного пакета акций ОАО "Авиаремонтный завод N 406 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сентября 2001 года N 1194. 
     Утратило силу - постановлением Правительства РК от 19 июня 2002 г. N 676 ~P020676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P001095_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Концепции управления государственным имуществом и приватизации в Республике Казахстан, одобренный постановлением Правительства Республики Казахстан от 21 июля 2000 года N 1095 и привлечения дополнительных инвестиций в авиаремонтную промышленность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Комитету государственного имущества и приватизации Министерства финансов Республики Казахстан осуществить в установленном законодательством порядке приватизацию 60% государственного пакета акций открытого акционерного общества "Авиаремонтный завод N 406 ГА" (г. Актобе) путем проведения тендера, предусмотрев основным тендерным условием привлечение инвестиций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U952721_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(Специалисты: Склярова И.В.,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