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6c15" w14:textId="cda6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наружных инженерных сетей Дома министерств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2001 года N 1196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обслуживания и эксплуатации наружных инженерных сетей Дома министерств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коммунальную собственность города Астаны наружные инженерные сети Дома министерств, находящихся на балансе Министерства финансов Республики Казахстан, расположенного по адресу: город Астана, проспект Победы, 33 и проспект Абая, 52 с полной инженерно-технической документацией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передачу инженерных сетей Дома министерств из республиканской собственности в коммунальную собственность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13 сентября 2001 года N 1196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передаваемых в коммунальную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города Астаны наружных инженерных сетей Дома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Наружная теплотрасса от ул. Бегельдинова до УТ-3 диаметром 200-273 мм. - протяженность 66,0 п.м., год ввода в эксплуатацию 1999 г., балансовая стоимость 10 млн. 54 тыс. 620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Коллектор для сброса стоков диаметром 600 мм. - протяженность 985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п.м., год ввода в эксплуатацию 1998 г., балансовая стоимость 74 млн. 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840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Две кабельные линии 10 кВ, от РП 52 до РП 16 - протяженность 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п.м., год ввода в эксплуатацию 1999 г., балансовая стоимость 7 млн. 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111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Наружние канализационные сети диаметром 150 мм. до коллектора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диаметром 600 мм. и наружние водопроводные сети диаметром 114х4 мм.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108х4 мм. от ПГ-1 пр. Победы до УГ-2 - протяженность канализационной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261,9 п.м., протяженность водопроводной сети 46,0 п.м., год ввода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эксплуатацию 1999 г., балансовая стоимость 80 млн. 768 тыс. 250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Наружние сети телефонизации ТПП 50х2 - протяженность 766 п.м.,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 ввода в эксплуатацию 1998 г., балансовая стоимость 2 млн. 830 тыс.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