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4d259" w14:textId="f24d2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прогнозных показателях государственного бюджета Республики Казахстан на 2002-2004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сентября 2001 года N 1197. Утратило силу - постановлением Правительства РК от 13 сентября 2002 г. N 1001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16 Закона Республики Казахстан от 1 апреля 1999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Z990357_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бюджетной системе"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прогнозные показатели государственного бюджета Республики Казахстан на 2002-2004 годы и расчетные постоянные мировые цены на сырьевые товары согласно приложениям 1 и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Мажилис Парламента Республики Казахстан прогнозные показатели государственного бюджета на 2002-2004 годы, указанные в пункте 1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постановление Правительства Республики Казахстан от 19 марта 2001 года N 368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P010368_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параметрах индикативного плана социально-экономического развития Республики Казахстан на 2001-2005 годы и расчетных постоянных мировых ценах на сырьевые товары";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постановление Правительства Республики Казахстан от 9 июня 2001 года N 784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P010784_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в постановление Правительства Республики Казахстан от 19 марта 2001 года N 368".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Приложение 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к постановлению Правительства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от 13 сентября 2001 года N 1197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Прогнозные показатели государственного бюджета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Республики Казахстан на 2002-2004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Наименование             !2000 г. !2001 г.!2002 г. !2003 г.!2004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! отчет  !оценка !прогноз !прогноз!прогноз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________________________________!________!_______!________!_______!________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Доходы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млрд. тенге                 565,0    736,7    752,7   823,3   897,7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% к ВВП                      21,8     24,2     21,5    21,2    20,7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Налоговые поступления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млрд. тенге                 524,1    669,2    696,9   760,3   828,6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% к ВВП                      20,2    21,99     19,9    19,5    19,1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том числе поступления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Национальный фонд,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% к ВВП                       -       2,5       1,0     0,5     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млрд. тенге                  38,6     59,9     46,1    51,9    56,1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% к ВВП                       1,5      2,0      1,3     1,3     1,3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Доходы от операций с капиталом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млрд тенге                    2,3      7,5      9,7    11,1    13,0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% к ВВП                       0,1      0,2      0,3     0,3     0,3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Погашение основного долга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ранее выданным из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кредитам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млрд тенге                    8,5     13,1     10,7     5,4     4,1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% к ВВП                       0,3      0,4      0,3     0,1     0,1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Поступления в госбюджет без учета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поступлений в Национальный фонд1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млрд тенге                   576,7   672,9    728,7   808,9   902,3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% к ВВП                       22,2    22,1     20,8    20,8    20,8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Расходы и кредитование госбюджета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млрд тенге                   602,0   741,9    810,1   887,5   985,4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% к ВВП                       23,2    24,4     23,2    22,8    22,8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Дефицит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млрд тенге                   -35,8   -49,6    -80,5   -77,8   -82,3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% к ВВП                       -1,4    -1,6     -2,3    -2,0    -1,9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Справочно: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ВВП, млрд. тенге                    2 596   3 044    3 499   3 891   4 329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% к предыдущему году         109,6   110,2    107,0   105,0   105,3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Экспорт товаров, млн.долл.США      9615,0  9740,0  10356,0 10890,0 11445,0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% к ВВП                       52,7    47,1     45,8    45,1    44,0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Импорт товаров, млн.долл.США       6850,0  8360,0   9447,0 10480,0 11225,0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% к ВВП                       37,6    40,4     41,7    43,4    43,2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Индекс потребительских цен, в 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 конец года                  109,8   106,8    106,5   105,9   105,8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среднем за год               113,2   108,4    106,2   106,3   105,9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Курс тенге к доллару США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 конец года                  145,4   150,5    157,7   164,4   168,9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среднем за год               142,4   147,1    154,6   161,1   166,6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Мировая цена на нефть (смесь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ВRЕNТ), долларов США за баррель      28,2    26,5     24,0    20,0    19,0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Примечание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1 - исключая поступления от приватизации, учитываемые по новой методологии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расчета дефицита бюджета как источники финансирования дефицита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2 - с учетом разовых поступлений в размере 0,76% к ВВП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Приложение 2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к постановлению Правительства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от 13 сентября 2001 года N 1197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Расчетные постоянные мировые цены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на сырьевые товары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Наименование товара !Уд. вес в !  Единица     !  Отчет   !Расчетные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!структуре !  измерения   ! 2000 год !постоянные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!экспорта в!              !          !мировые цены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!2000 году !              !          !2001-2004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! (%)      !   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______________________!__________!______________!__________!_______________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Нефть                    44,3    долл.США/тонну    153,4       140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Газовый конденсат           5    долл.США/тонну    102,6        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Медь рафинированная       7,3    долл.США/тонну   1700,2      1660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Цинк необработанный       2,2    долл.США/тонну    853,7       870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Свинец рафинированный     0,7    долл.США/тонну    414,2       397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Руды и концентраты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хромовые                  0,2    долл.США/тонну     38,5        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(Специалисты: Склярова И.В.,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