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85c0" w14:textId="b628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в связи с принятием Кодекса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2001 года N 1209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в связи с принятием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Закон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внесении дополнений 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некоторые законодательные акты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связи с принятием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"О налогах и других обязательных платежах в бюджет"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(Налоговый кодекс)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дополнения и изменения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4 июля 1992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Z922500_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защите и поддержке частного предпринимательства" (Ведомости Верховного Совета Республики Казахстан, 1992 г., N 16, ст. 424; 1995 г., N 20, ст. 120, 121; Ведомости Парламента Республики Казахстан, 1996 г., N 14, ст. 274; 1997 г., N 13-14, ст. 195, 205; 1999 г., N 23, ст. 931; 2001 г., N 8, ст. 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4 статьи 8 дополнить словами следующего содержания: "за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12 слова "налоговой инспекции" заменить словами "налоговой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одиннадцатом статьи 14 слово "внесения"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шестой статьи 15 после слова "налоги" дополнить словами "и другие обязательные платежи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пункта 4 статьи 20 слова "государственных налоговых, санитарных и других инспекций 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K932000_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Лесной кодекс Республики Казахстан, принятый Верховным Советом Республики Казахстан 23 января 1993 года (Ведомости Верховного Совета Республики Казахстан, 1993 г., N 3, ст. 45; 1995 г., N 20, ст. 120; Ведомости Парламента Республики Казахстан, 1999 г., N 11, ст. 357; 2001 г., N 3, ст. 20):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68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Ставки, порядок исчисления и уплаты в государственный бюджет платы за лесные пользования определяются в соответствии с Налоговым кодексом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Водный кодекс Республики Казахстан, принятый Верховным Советом Республики Казахстан 31 марта 1993 года (Ведомости Верховного Совета Республики Казахстан, 1993 г., N 7, ст. 149; Ведомости Парламента Республики Казахстан, 1996 г., N 22, ст. 408; 1999 г., N 11, ст. 357; 2001 г., N 3, ст. 20):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тринадцатый статьи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"установление ставок платы за пользование водными ресурсами поверхностных источников;";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", кроме случаев, установленных законодательством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"Правительством" заменить словами "Налоговым кодексом";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48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Закон Республики Казахстан от 21 октября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охране, воспроизводстве и использовании животного мира" (Ведомости Верховного Совета Республики Казахстан, 1993 г., N 18, ст. 439; 1999 г., N 11, ст. 357; 2001 г., N 3, ст. 20):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пятом статьи 10 слова ", а также за его охрану и воспроизводство"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части четвертой слова "сроки уплаты и" и ", а также за охрану и воспроизводство животного мира"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"Разрешение на пользование животным миром выдается только при наличии документа, подтверждающего полное внесение в государственный бюджет платы за пользование животным миром.";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пользование животным миром взимается плата, подлежащая внесению в государственный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Ставки, порядок исчисления и уплаты в государственный бюджет платы за пользование животным миром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статьи 37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21 сентября 1994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Z947000_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транспорте в Республике Казахстан" (Ведомости Верховного Совета Республики Казахстан, 1994 г., N 15, ст. 201; Ведомости Парламента Республики Казахстан, 1996 г., N 2, ст. 186; 1998 г., N 24, ст. 447):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"Механическое транспортное средство - любое дорожное транспортное средство, кроме мопеда, приводимое в движение двигателем. Понятие распространяется также на любые тракторы и самоходные машины.";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шестой слова "водными путями,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"Пользование судоходными водными путями Республики Казахстан осуществляется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Ставки, порядок исчисления и уплаты в государственный бюджет платы за пользование судоходными водными путями определяются в соответствии с Налоговым кодексом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пользования судоходными водными путями предоставляется разрешительным документом, форма и порядок выдачи которого устанавливается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судовладелец не использует судно по причинам технической неисправности или иным причинам, он уведомляет об этом уполномоченный государственный орган для подтверждения таких фактов. При этом уполномоченный государственный орган после проверки и установления таких фактов вносит соответствующие изменения в разрешительный документ.";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15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государственную регистрацию механических транспортных средств и прицепов, морских, речных и маломерных судов, гражданских воздушных судов взимается сбор в порядке, определяемом Налоговым кодексом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2001 г., N 8, ст. 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пункта 4 статьи 1) дополнить словами следующего содержания: "за исключением случаев, предусмотренных 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статьи 38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статьи 49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непредставления декларации о совокупном годовом доходе по истечении одного года после установленного законом срока представления, отсутствия или невозможности установления его места нахождения, а также учредителей (участников) и должностных лиц, без которых юридическое лицо не может функционировать, в течение одного года;";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 статьи 242: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работы по учету, хранению, оценке и реализации имущества, поступившего в коммунальную собственность, осуществляется органом, уполномоченным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учета, хранения, оценки и реализации имущества, поступившего в коммунальную собственность,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Бесхозяйная недвижимая вещь, не признанная по решению суда поступившей в коммунальную собственность, может быть вновь принята во владение, пользование и распоряжение оставившим ее собственником, либо приобретена в собственность в силу приобретательной давности (статья 240 настоящего Кодекса).";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второй пункта 1 статьи 282 предложения второе и третье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13 - 14,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Закон Республики Казахстан от 11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Z010207_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образования", опубликованный в газетах "Егемен Казакстан" от 15 июня 2001 года и "Казахстанская правда" от 13 июня 2001 года;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и признании утратившими силу некоторых законодательных актов Республики Казахстан по вопросам туристской деятельности", опубликованный в газетах "Егемен Казакстан" от 26 июня 2001 года и "Казахстанская правда" от 23 июня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девятой после слов "лицензиат уплачивает" дополнить словом "лицензионный";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тринадцатой слово "сбор" заменить словами "лицензионный сбор за право занятия отдельными видами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3) статьи 16 слова "внесение сбора" заменить словами "уплату в государственный бюджет лицензионного сбора";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"Сбор" заменить словами "Лицензионный сбор";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"Ставки, порядок исчисления и уплаты в государственный бюджет лицензионного сбора за право занятия отдельными видами деятельности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3) пункта 1 статьи 19 после слов "не внесен" дополнить словом "лицензионный".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Указ Президента Республики Казахстан, имеющий силу Закона, от 17 апреля 1995 года N 2198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Z952198_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регистрации юридических лиц"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2001 г., N 1, ст. 1; N 8, ст. 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десятой статьи 6 слова "копия платежного поручения об уплате сбора за государственную регистрацию юридического лица" заменить словами "документ, подтверждающий уплату в государственный бюджет сбора за государственную регистрацию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"сбор" дополнить словами "за государственную регистрацию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размере, установленных налоговым законодательством" заменить словами ", определяемом Налоговым кодексом";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третью статьи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"Возврат уплаченного сбора за государственную регистрацию юридических лиц производится в случаях, предусмотренных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шестой статьи 14 слова "в размере, установленном налоговым законодательством" заменить словами "за государственную регистрацию юридических лиц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статьи 15 слова "в соответствии с налоговым законодательством" заменить словами "за государственную регистрацию юридических лиц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Указ Президента Республики Казахстан, имеющий силу Закона, от 23 ноября 1995 года N 2655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лекарственных средствах" (Ведомости Верховного Совета Республики Казахстан, 1995 г., N 22, ст. 137):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слова "Министерством здравоохранения Республики Казахстан", "Министерство здравоохранения Республики Казахстан", "Министерства здравоохранения Республики Казахстан" заменить, соответственно, словами "уполномоченным государственным органом в сфере здравоохранения", "уполномоченным государственным органом в сфере здравоохранения", "уполномоченным государственным органом в сфере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12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За государственную регистрацию лекарственных средств взимается сбор в порядке, определяемом Налоговым кодексом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Указ Президента Республики Казахстан, имеющий силу Закона, от 20 декабря 1995 года N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воздушного пространства и деятельности авиации Республики Казахстан" (Ведомости Верховного Совета Республики Казахстан, 1995 г., N 23, ст. 148):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"Регистрация", "регистрации" заменить соответственно словами "Государственная регистрация", "государственной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государственную регистрацию гражданских воздушных судов взимается сбор в порядке, определяемом Налоговым кодексом Республики Казахстан. Государственная регистрация гражданских воздушных судов осуществляется после уплаты в государственный бюджет указанного сбора.".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Указ Президента Республики Казахстан, имеющий силу Закона, от 25 декабря 1995 года N 2727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регистрации прав на недвижимое имущество и сделок с ним" (Ведомости Верховного Совета Республики Казахстан, 1995 г., N 24, ст. 168; 1997 г., N 21, ст. 277):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статьей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5-1. Сбор за государственную регистрацию прав на недвижимое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имущество и сделок с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регистрацию прав на недвижимое имущество и сделок с ним взимается сбор в порядке, определяемом Налоговым кодексом";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"регистрацию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"регистрацию прав на недвижимое имущество и сделок с ним, а также за"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3) пункта 2 статьи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документ, подтверждающий уплату в государственный бюджет суммы сбора за регистрацию прав на недвижимое имущество и сделок с ним.".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Указ Президента Республики Казахстан, имеющий силу Закона, от 26 декабря 1995 года N 2732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бухгалтерском учете" (Ведомости Верховного Совета Республики Казахстан, 1995 г., N 24, ст. 171; Ведомости Парламента Республик" Казахстан, 1997 г., N 13-14, ст. 205; 1999 г., N 20, ст. 727):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статьи 1 слова "а также филиалов и представительств нерезидентов, зарегистрированных на территории Республики Казахстан" заменить словами "нерезидентов, осуществляющих деятельность на территории Республики Казахстан через филиалы и представительства";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статьи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Финансовая отчетность по упрощенной форме составляется субъектами малого предпринимательства, кроме субъектов, занимающихся производством, переработкой и реализацией подакцизной продукции (за исключением розничной реализации алкогольной и табачной продукции).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Упрощенная форма ведения бухгалтерского учета определяется стандартами бухгалтерского учета, утвержденными уполномоченным органом.".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Закон Республики Казахстан от 31 мая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общественных объединениях" (Ведомости Парламента Республики Казахстан, 1996 г., N 8-9, ст. 234; 2000 г., N 3-4, ст. 63):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слова "регистрационного сбора" заменить словами "сбора за государственную регистрацию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изложить в следующей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регистрацию и перерегистрацию общественных объединений взимается сбор за государственную регистрацию юридических лиц в порядке, определяемом Налоговым кодексом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Закон Республики Казахстан от 15 июля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безопасности дорожного движения" (Ведомости Парламента Республики Казахстан, 1996 г., N 14, ст. 273):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"Государственной автомобильной инспекции Министерства внутренних дел Республики Казахстан" заменить словами "уполномоченном Правительством Республики Казахстан государственном органе";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 государственному техническому осмотру допускаются автомототранспортные средства, по которым отсутствует задолженность по налогу на транспортные средства за прошлый год.".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Закон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(Ведомости Парламента Республики Казахстан, 1997 г., N 1-2, ст. 7; N 13-14, ст. 205; 1998 г., N 14, ст. 198; N 17-18, ст. 225; 2000 г., N 22, ст. 408; 2001 г., N 8, ст. 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20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Закон Республики Казахстан от 28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вексельном обращении в Республике Казахстан" (Ведомости Парламента Республики Казахстан, 1997 г., N 8, ст. 87):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понятия, применяемые в настоящем Законе, дополнить частью десятой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"Вексельная бумага - разновидность гербовой бумаги, обладающая определенной степенью защиты и предназначенная для составления на ней векселя.";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третью статьи 80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статьей 83-1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83-1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содержанию и форме, степени защиты вексельной бумаги, производимой или ввозимой на территорию Республики Казахстан, и обязательному указанию на ней типографским способом суммы векселя, устанавливаются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связанная с производством вексельной бумаги, подлежит лицензированию в соответствии с законодательством Республики Казахстан о лицензировании деятельности, связанной с производством гербовой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Векселя на территории Республики Казахстан могут также составляться на обычной бумаге.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вексельной бумаги (бланк векселя) должен быть составлен на государственном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главой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16-1. Гербовый сбор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92-1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Гербовый сбор - плата, взимаемая единовременно с физических и юридических лиц при составлении переводных и простых векселей, при продаже вексельной бумаги, а также при совершении на территории Республики Казахстан первого действия, направленного на возникновение, изменение или прекращение прав и обязанностей по векселям (индоссирование, авалирование, акцепт, передача на инкассо и другие), ввозимым на ее территорию.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гербового сбора, за исключением взимаемого при продаже вексельной бумаги, вносится через банки и подтверждается приложением к векселю квитанции об уплате гербового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Права, вытекающие из векселя, в случае неуплаты или неполной уплаты гербового сбора на территории Республики Казахстан приостанавливаются до уплаты всей суммы гербового сбора и возобновляются с момента уплаты полной суммы гербового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неполной уплаты гербового сбора его доплата может производиться как векселедателем, так и векселедержателем или другим лицом с приложением к векселю квитанции о его доплате.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Векселедержатель, а также иное лицо, доплатившее сумму гербового сбора, имеет право требовать от векселедателя ее возмещения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Ставки, порядок исчисления и уплаты в государственный бюджет гербового сбора определяются в соответствии с Налоговым кодексом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Закон Республики Казахстан от 19 июня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поддержке малого предпринимательства" (Ведомости Парламента Республики Казахстан, 1997 г., N 12, ст. 182; 1998 г., N 17-18, ст. 225; 1999 г., N 21, ст. 778; N 23, ст. 931; 2001 г., N 4, ст. 23; N 8, ст. 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статьи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статьи 10 слово "представляется" заменить словами "может представляться".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Закон Республики Казахстан от 19 июня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индивидуальном предпринимательстве" (Ведомости Парламента Республики Казахстан, 1997 г., N 12, ст. 185; N 22, ст. 333; 1999 г., N 23, ст. 931):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пункта 1 статьи 9 дополнить словами следующего содержания: "за исключением случаев, предусмотренных 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"места жительства;" дополнить словами "видов деятельности;";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документ, подтверждающий уплату в государственный бюджет сумм сбора за государственную регистрацию индивидуальных предпринимателей.";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"размере и порядке, определяемых Законом" заменить словами "порядке, определяемом 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пункта 1 статьи 11 слова "виды деятельности,"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 статьи 12 слово "сбор" заменить словами "лицензионный сбор за право занятия отдельными видами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2 статьи 21 слова "подоходного налога с физических лиц" заменить словами "индивидуального подоходного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7 статьи 33 дополнить предложением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"Исключение из Государственного реестра производится после сдачи в регистрирующий орган свидетельства о государственной регистрации индивидуального предпринимателя.".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Закон Республики Казахстан от 14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нотариате" (Ведомости Парламента Республики Казахстан, 1997 г., N 13-14, ст. 206; 1998 г., N 22, ст. 307; 2000 г., N 3-4,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1) пункта 1 статьи 19 после слова "заниматься" дополнить словом "иной";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статьи 67 слова "соответствующий государственный орган" заменить словами "орган, уполномоченный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70: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"соответствующему государственному органу" заменить словами "органу, уполномоченному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Организация работы по учету, хранению, оценке и реализации имущества, поступившего в государственную собственность по праву наследования, осуществляется органом, уполномоченным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учета, хранения, оценки и реализации имущества, поступившего в собственность государства по праву наследования, определяется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Закон Республики Казахстан от 15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>"Об охране окружающей среды" (Ведомости Парламента Республики Казахстан, 1997 г., N 17-13, ст. 213; 1998 г., N 24, ст. 443; 1999 г., N 11, ст. 357; N 23, ст. 931; Закон Республики Казахстан от 4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Z010205_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окружающей среды", опубликованный в газетах "Егемен Казакстан" от 8 июня 2001 года и "Казахстанская правда" от 7 июня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седьмой статьи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10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"Ежегодно утверждают ставки платы за загрязнение окружающей среды на основании расчетов, составленных уполномоченным органом в области охраны окружающей среды.";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шестом пункта 1 статьи 20 слова "выплачивать установленную плату" заменить словами "уплачивать установленные законодательством платежи";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абзацах третьем и пятом статьи 26 слово "плата" заменить словами "установленные законодательством платежи";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28. Платежи за пользование природными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пользование природными ресурсами взимаются с природопользователей в виде налогов, сборов и плат, установленных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"в порядке, установленном Правительством" заменить словами ", установленных Налоговым кодексом";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"Ставки платы ежегодно устанавливаются местными представительными органами на основания расчетов, составленных уполномоченным органом в области охраны окружающей среды. Порядок исчисления и уплаты в государственный бюджет сумм платы за загрязнение окружающей среды определяется в соответствии с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слово "Плата" заменить словом "Платежи";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"взимается" заменить словом "взимаются".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Закон Республики Казахстан от 15 июля 1997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особо охраняемых природных территориях" (Ведомости Парламента Республики Казахстан, 1997 г., N 17-18, ст. 215; 1999 г., N 11, ст. 357; 2001 г., N 3, ст. 20):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статьи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представлению местных исполнительных органов устанавливают ставки платы за использование особо охраняемых природных территорий местного значения.";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"Ставки, порядок исчисления и уплаты в государственный бюджет платы за использование особо охраняемых природных территорий определяются в соответствии с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 статьи 78: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"средств от оказания услуг, оказываемых юридическим и физическим лицам;";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79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 Республики Казахстан от 13 декабря 1997 года (Ведомости Парламента Республики Казахстан, 1997 г., N 24, ст. 337; 2000 г., N 6, ст. 141; N 8, ст. 189; Закон Республики Казахстан от 16 марта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усиления борьбы с организованной преступностью и коррупцией", опубликованный в газетах "Егемен Казакстан" 17 марта 2001 года и "Казахстанская правда" 20 марта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статьи 57 слова "соответствующий налоговый орган" заменить словами "орган, уполномоченный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слова "налоговым органам" заменить словами "органу, уполномоченному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Порядок передачи конфискованного имущества органу, уполномоченному Правительством Республики Казахстан, определяется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 статьи 61 слова "соответствующий налоговый орган" заменить словами "орган, уполномоченный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Закон Республики Казахстан от 13 декабря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миграции населения" (Ведомости Парламента Республики Казахстан, 1997 г., N 24, ст. 341; 2001 г., N 8, ст. 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27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Лицу, признанному в установленном порядке репатриантом (оралманом), выдается удостоверение, форма, порядок выдачи и срок действия которого устанавливаются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статьи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"и налогов"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Закон Республики Казахстан от 1 июля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Z980258_ </w:t>
      </w:r>
      <w:r>
        <w:rPr>
          <w:rFonts w:ascii="Times New Roman"/>
          <w:b w:val="false"/>
          <w:i w:val="false"/>
          <w:color w:val="000000"/>
          <w:sz w:val="28"/>
        </w:rPr>
        <w:t>"Об особом статусе города Алматы" (Ведомости Парламента Республики Казахстан, 1998 г., N 14, ст. 200; N 22, ст. 308; N 24, ст. 443; Закон Республики Казахстан от 11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образования", опубликованный в газетах "Егемен Казахстан" от 15 июня 2001 года и "Казахстанская правда" от 13 июня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статьи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Закон Республики Казахстан от 17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браке и семье" (Ведомости Парламента Республики Казахстан, 1998 г., N 23, ст. 430):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166 слова "Законом Республики Казахстан "О государственной пошлине" заменить словами "Налоговым кодексом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Закон Республики Казахстан от 18 мая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связи" (Ведомости Парламента Республики Казахстан, 1999 г., N 12, ст. 396):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"Ставки,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"подлежат" дополнить словом "государственной";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государственную регистрацию радиоэлектронных средств и высокочастотных устройств взимается сбор в порядке, определяемом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"путем проведения аукционов" заменить словами "на конкурсной основе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получении в пользование полосы (номиналов) радиочастотного спектра по итогам проведенного уполномоченным органом в области связи конкурса победитель конкурса вносит в государственный бюджет разовую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внесения разовой платы в государственный бюджет, определенной по итогам конкурса, устанавливается конкурсной комиссией.";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Право использования радиочастотного спектра удостоверяется разрешением, выдаваемым уполномоченным органом в области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 выдачу разрешения телевизионным и радиовещательным организациям взимается сбор в порядке, определяемом Налоговым кодексом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распределении полос (номиналов) радиочастотного спектра путем проведения конкурса разрешение на использование радиочастотного спектра выдается уполномоченным органом в области связи после представления плательщиком документа, подтверждающего внесение указанных сумм в государственный бюджет в полном объеме.".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Закон Республики Казахстан от 7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 (Ведомости Парламента Республики Казахстан, 1999 г., N 13, ст. 429; N 23, ст. 927; Закон Республики Казахстан от 11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образования", опубликованные в газетах "Егемен Казакстан" от 15 июня 2001 года и "Казахстанская правда" от 13 июня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5 статьи 12 слова "сбора за право занятия отдельными видами предпринимательской деятельности" заменить словами "лицензионного сбора за право занятия отдельными видами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Республики Казахстан (Особенная часть) от 1 июля 1999 года (Ведомости Парламента Республики Казахстан, 1999 г., N 16-17, ст. 642; N 23, ст. 929; 2000 г., N 3 - 4, ст. 66; N 10, ст. 244; N 22, ст. 408):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а также в случаях, предусмотренных 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статьи 933 после слова "облагаемые" дополнить словом "индивидуальным", слова "налоговой инспекции" заменить словами "налогового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 статьи 1017 после слова "служебную" дополнить словом ", налоговую";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 статьи 1083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работы по учету, хранению, оценке и реализации выморочного имущества, поступившего в коммунальную собственность, осуществляется органом, уполномоченным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учета, хранения, оценки и реализации выморочного имущества, поступившего в коммунальную собственность, определяется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 Республики Казахстан от 13 июля 1999 года (Ведомости Парламента Республики Казахстан, 1999 г., N 18, ст. 644; 2000 г., N 3 - 4, ст. 66; N 10, ст. 244; 2001 г., N 8, ст. 52; Закон Республики Казахстан от 11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судопроизводства", опубликованный в газете "Казахстанская правда" от 17 июля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101 слова "законодательством о государственной пошлине" заменить словами "Налоговым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104: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"предусмотренным" дополнить словами "Налоговым кодексом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105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1 статьи 142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Исчисление и уплата государственной пошлины производятся в соответствии с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3 статьи 265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второе предложение статьи 339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Закон Республики Казахстан от 30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оценочной деятельности в Республике Казахстан" (Ведомости Парламента Республики Казахстан, 2000 г., N 20, ст. 381):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"для налогообложения" дополнить словами "объектов недвижимости физических лиц, не используемых в предпринимательской деятельности, а также для определения оценочной стоимости земельных участков крестьянских (фермерских) хозяйств";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определения стоимости имущества, поступившего в государственную собственность;";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Организация работы по оценке имущества, поступившего в государственную собственность, осуществляется органом, уполномоченным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Закон Республики Казахстан от 16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некоммерческих организациях" (Опубликованный в газетах "Егемен Казакстан" от 26 января 2001 г. и "Казахстанская правда" от 27 января 2001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статьи 30 слова "квитанции платежного поручения об уплате сбора за государственную регистрацию ликвидации (а также перерегистрации)" заменить словами "документа, подтверждающего уплату в государственный бюджет сбора за государственную регистрацию юридических лиц в порядке, определяемом Налоговым кодексом Республики Казахстан,".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Закон Республики Казахстан от 24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 (Ведомости Парламента Республики Казахстан, 2001 г., N 4, ст. 21):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исчисления и уплаты в государственный бюджет сумм арендной платы определяется в соответствии с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6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ставки арендной платы устанавливаются не ниже размеров ставок земельного налога.".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Закон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>"О введении в действие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кодекс)" (опубликованный в газетах "Егемен Казакстан" от 20 июня 2001 г. и "Казахстанская правда" от 20 июня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Закон Республики Казахстан от 15 декабря 2000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гербовом сборе в отношении переводных и простых векселей в Республике Казахстан" (Ведомости Парламента Республики Казахстан, 2000 г., N 21, ст. 394).".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2002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