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1ea0" w14:textId="fb71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транзите электрической энергии и мощности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2001 года N 1214</w:t>
      </w:r>
    </w:p>
    <w:p>
      <w:pPr>
        <w:spacing w:after="0"/>
        <w:ind w:left="0"/>
        <w:jc w:val="both"/>
      </w:pPr>
      <w:bookmarkStart w:name="z3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 транзите электрической энергии и мощности государств-участников Содружества Независимых Государств, совершенное в городе Москве 25 января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транзите электрической энергии и мощности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государств-участников Содружества Независимых Государств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Официально заверенный текст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сдали уведомления: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Украина                  - депонировано 1 июня 2000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 (о необходимости выполнения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 внутригосударственных процедур);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 - депонировано 9 июня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 - депонировано 9 августа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 - депонировано 27 ноября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 - депонировано 7 июня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Грузия                   - депонировано 5 сентября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 - депонировано 22 октября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 - депонировано 22 января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 - депонировано 6 ноября 2002 года.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Соглашение вступило в силу со дня его подписания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Грузия                   - 25 января 2000 года (со дня подписания);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Кыргызская Республика    - 9 июня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 - 9 августа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 - 27 ноября 2000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 - 7 июня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 - 22 октября 2001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 - 22 января 2002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Молдова       - 6 ноября 2002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 - участников настоящего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именуемых в дальнейшем Стороны, руководствуясь положениями  Энергетической Хартии  от 17 декабря 1991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Энергетической Хартии от 17 декабря 1994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координации межгосударственных отношений в области электроэнергетики Содружества Независимых Государств от 14 февраля 1992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параллельной работы электроэнергетических систем государств-участников Содружества Независимых Государств от 25 ноября 1998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готовность к равноправному сотрудничеству в области электроэнергетики на основе взаимного доверия и невмешательства в управление электроэнергетическими системами Сторон,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использования технических и экономических преимуществ параллельной работы электроэнергетических систем Сторон и реализации межсистемных эффектов,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растущую заинтересованность в торговле электроэнергией,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содействовать становлению открытого рынка электрической энергии и мощности,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  </w:t>
      </w:r>
    </w:p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целей настоящего Соглашения следующие термины означают: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 электрической энергии и мощности - а) передача через территорию Стороны по ее электрическим сетям электрической энергии и мощности, произведенных на территории другого государства и предназначенных для территории третьего государства, при условии, что либо другое, либо третье государство является государством - участником настоящего Соглашения;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передача электрической энергии и мощности между двумя пунктами одной Стороны через территорию другой Стороны по ее электрическим сетям;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хозяйствующий субъект - юридическое или физическое лицо, занимающееся производством, передачей, распределением электрической энергии и мощности в соответствии с национальным законодательством государства.  </w:t>
      </w:r>
    </w:p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пределах имеющихся технических возможностей обеспечивают беспрепятственный транзит электрической энергии и мощности через свои территории вне зависимости от места происхождения, места назначения и владельца электрической энергии и мощности по согласованным, экономически обоснованным и прозрачным тарифам, в соответствии с заключенными договорами.  </w:t>
      </w:r>
    </w:p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Транзит электрической энергии и мощности осуществляется на основе договоров (контрактов), заключаемых хозяйствующими субъектами Сторон, независимо от форм собственности и ведомственной принадлежности.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 электрической энергии и мощности осуществляется по линиям электропередачи всех классов напряжения, вне зависимости от ведомственной принадлежности, согласно утвержденным Сторонами перечням межгосударственных линий электропередачи и пунктов таможенного контроля электрической энергии, оборудованных системами учета электрической энергии, отвечающих действующим нормативным актам и/или условиям заключенного между хозяйствующими субъектами Сторон контракта.  </w:t>
      </w:r>
    </w:p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Каждая Сторона обязуется во внешнеторговых договорах и иных соответствующих документах, регулирующих транзит электрической энергии и мощности и использование линий электропередачи для транзита, предусмотреть не менее благоприятный режим транзита, чем тот, который предусматривают технико-технологические и нормативно-правовые акты, регулирующие передачу электрической энергии и мощности, производящихся на ее собственной территории или предназначенных для ее собственных нужд.  </w:t>
      </w:r>
    </w:p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оказывают содействие в максимальном использовании существующих систем транзита электрической энергии и мощности.  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</w:t>
      </w:r>
      <w:r>
        <w:br/>
      </w:r>
      <w:r>
        <w:rPr>
          <w:rFonts w:ascii="Times New Roman"/>
          <w:b/>
          <w:i w:val="false"/>
          <w:color w:val="000000"/>
        </w:rPr>
        <w:t>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случае, если транзитные возможности Стороны, осуществляющей транзит, ниже предложений на выполнение транзитных операций электрической энергии и мощности потенциальных участников, приоритеты устанавливаются Стороной, осуществляющей транзит, исходя исключительно из технико- экономической предпочтительности того или иного предложения.  </w:t>
      </w:r>
    </w:p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оказывают содействие в реконструкции существующих и/или строительстве новых линий электропередачи на территории Стороны, осуществляющей транзит электрической энергии и мощности.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инвестирования денежных и материальных средств в реконструкцию существующих и/или строительство новых мощностей по транзиту электрической энергии и мощности, а также распределение прав на такие объекты будут определяться отдельными двух- и многосторонними соглашениями между участниками инвестиционных проектов.  </w:t>
      </w:r>
    </w:p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осуществляют практические меры по гармонизации своих правовых, институциональных и технологических норм и механизмов транзита электрической энергии и мощности.  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Таможенное оформление и таможенный контроль электроэнергии, перемещаемой между Сторонами, осуществляется в соответствии с таможенными законодательствами Сторон и другими документами, принятыми Сторонами в рамках Содружества в этой области.  </w:t>
      </w:r>
    </w:p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Услуги по транзиту электрической энергии и мощности оплачиваются по тарифам, согласованным между хозяйствующими субъектами Сторон - участниками договоров (контрактов) по транзиту электрической энергии и мощности.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объемов транзита электрической энергии и мощности производится по согласованию заинтересованных Сторон.  </w:t>
      </w:r>
    </w:p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принимают меры по обеспечению своевременности расчетов за транзит электрической энергии и мощности.  </w:t>
      </w:r>
    </w:p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Каждая Сторона обязуется иметь противоаварийную автоматику в объемах, достаточных для недопущения развития системных (каскадных) аварий, возникающих на территории другой Стороны.  </w:t>
      </w:r>
    </w:p>
    <w:bookmarkStart w:name="z1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13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случае возникновения аварийных ситуаций, влияющих на транзит электрической энергии и мощности, Стороны и/или хозяйствующие субъекты оказывают содействие в предотвращении развития аварий и помощь в ликвидации их последствий.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возмещения ущерба вследствие сокращения объемов транзита электрической энергии и мощности, вызванного аварией, будет определяться в соответствии с договорами (контрактами) на транзит электрической энергии и мощности.  </w:t>
      </w:r>
    </w:p>
    <w:bookmarkStart w:name="z1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14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целях быстрейшей ликвидации аварий Сторона, на территории которой произошла авария, предоставляет право аварийно-восстановительным подразделениям других Сторон свободно ввозить и/или вывозить на свою территорию оборудование и материалы согласно табелю технической оснащенности этих подразделений, которые подлежат обязательному декларированию и таможенному контролю. При этом Стороны обязуются не применять таможенные пошлины и эквивалентные им сборы, а также ограничения нетарифного характера на указанные оборудование и материалы.  </w:t>
      </w:r>
    </w:p>
    <w:bookmarkStart w:name="z1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15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принимают меры, в том числе совместные, для того чтобы ни одна из Сторон не оказалась под угрозой отключения от источников поставок электрической энергии и мощности и нанесения ущерба интересам поставщиков, потребителей и участников транзита.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хозяйствующих субъектов, эксплуатирующих объекты электроэнергетики, по которым осуществляется и/или которые обеспечивают транзит, регламентируется национальными законодательствами Сторон и соглашениями между ними.  </w:t>
      </w:r>
    </w:p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16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Стороны информируют друг друга и Электроэнергетический совет Содружества Независимых Государств о подготовке новых правовых актов, изменениях налогового и таможенного законодательств в области транзита электрической энергии и мощности, проводят соответствующие консультации в целях достижения взаимоприемлемых решений.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уведомляют друг друга о принятии новых правовых актов в области налогового и таможенного законодательств в течение месяца со дня вступления их в силу.  </w:t>
      </w:r>
    </w:p>
    <w:bookmarkStart w:name="z1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17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Настоящее Соглашение не затрагивает положений международных соглашений, участниками которых являются Стороны.  </w:t>
      </w:r>
    </w:p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18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Спорные вопросы, связанные с применением или толкованием настоящего Соглашения, решаются путем консультаций и переговоров между заинтересованными Сторонами. При невозможности урегулирования спорных вопросов путем переговоров Стороны обращаются в арбитражные или иные международные суды.  </w:t>
      </w:r>
    </w:p>
    <w:bookmarkStart w:name="z2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19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случае возникновения спора по транзиту электрической энергии и мощности между Сторонами они не прерывают и не сокращают транзитные поставки электрической энергии и мощности, а также обеспечивают соблюдение всех ранее достигнутых договоренностей до окончательного разрешения спора, руководствуясь при этом положениями  Энергетической Хартии  от 17 декабря 1991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Энергетической Хартии от 17 декабря 1994 года, других международных соглашений и договоров, заключаемых между хозяйствующими субъектами.  </w:t>
      </w:r>
    </w:p>
    <w:bookmarkStart w:name="z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20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Настоящее Соглашение действует в течение пяти лет со дня его вступления в силу. По истечении этого срока Соглашение автоматически продлевается каждый раз на новый 5-летний период, если Стороны не примут иного решения.  </w:t>
      </w:r>
    </w:p>
    <w:bookmarkStart w:name="z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21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Каждая Сторона может выйти из настоящего Соглашения, направив письменное уведомление об этом депозитарию не позднее чем за один год до даты выхода, выполнив финансовые и иные обязательства, возникшие за время действия Соглашения.  </w:t>
      </w:r>
    </w:p>
    <w:bookmarkStart w:name="z2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>
Статья 22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 Присоединение считается вступившим в силу со дня получения депозитарием уведомления о таком присоединении.  </w:t>
      </w:r>
    </w:p>
    <w:bookmarkStart w:name="z2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23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настоящее Соглашение могут быть внесены изменения и дополнения с общего согласия всех Сторон, которые оформляются соответствующими протоколами, являющимися неотъемлемой его частью и вступающими в силу в порядке, предусмотренном статьей 24 настоящего Соглашения.  </w:t>
      </w:r>
    </w:p>
    <w:bookmarkStart w:name="z2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Статья 24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Настоящее Соглашение вступает в силу со дня его подписания, а для государств, законодательство которых требует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внутригосударственных процедур, необходимых для его вступления в силу, - с даты передачи соответствующих документов депозитарию.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25 января 2000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Республики Молдова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Республики Таджикистан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Туркменистана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Республики Узбекистан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Кыргызской Республики          Украины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Оговорки Украины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пункту 3 повестки дня заседания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глав правительств СНГ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"О Соглашении о транзите электрической энергии и мощности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 СНГ."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25 января 2000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 исключением положений об открытом рынке электроэнергии государств-участников СНГ, а также положений, содержащих требования к экономическому обоснованию условий транзита, которые являются предметом отдельных контрактов и договоров."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Украины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Настоящим удостоверяю, что прилагаемый текст является аутентичной копией Соглашения о транзите электрической энергии и мощности государств-участников Содружества Независимых Государств, принятого на заседании Совета глав правительств Содружества Независимых Государств, которое состоялось 25 января 2000 года в городе Москве. Подлинный экземпляр вышеупомянутого Соглашения хранится в Исполнительном комитете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Исполнительного комитета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Исполнительного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Содружества Независимых Государств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