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4c17" w14:textId="8984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бюджетной системе"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2001 года N 1219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Закон Республики Казахстан "О бюджетной системе"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1. Внести в Закон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 (Ведомости Парламента Республики Казахстан, 1999 г., N 7, ст. 225; N 20, ст. 731; N 21, ст. 783; N 23, ст. 916, 928, 930; 2000 г., N 21, ст. 395; 2001 г., N 1, ст. 6; Закон Республики Казахстан от 3 мая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Z010182_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некоторые законодательные акты Республики Казахстан по вопросам функционирования Национального фонда Республики Казахстан", опубликованный в газетах "Егемен Казакстан" 5 мая 2001 года и "Казахстанская правда" 8 мая 2001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"бюджетная заявка - совокупность документов, представляемая администратором бюджетных программ для обоснования бюджетной программы и определения суммы ее финансирования при разработке бюджета в составе и по формам, установленным Министерством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"бюджетная программа и подпрограмма - финансируемый из бюджета комплекс мероприятий по реализации функций государственного управления и государственной политики;";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тринадцатым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"возврат кредитов - сумма возврата основного долга по кредитам, ранее выданным из бюджета;";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 слова "и выделенных из бюджета на возвратной основе кредитов"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двадцать первым, двадцать вторым и двадцать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"затраты бюджета - средства, выделяемые из бюджета на безвозвратной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инвестиционный проект - комплекс мероприятий, осуществляемых в определенный срок в соответствии с оформленными в установленном порядке документами и направленных на увеличение активов государства путем создания или совершенствования материальных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бюджета - выполнение комплекса мероприятий по обеспечению поступлений в бюджет, реализации бюджетных программ, а также финансированию дефицита (использованию профицита) бюджета;";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"использование профицита бюджета - процесс расходования остатков бюджетных средств, превышения поступлений над расходами бюджета, привлеченных денег от приватизации государственного имущества, заимствования и продажи государственных эмиссионных ценных бумаг на организованном рынке ценных бумаг на погашение основного долга, покупку государственных эмиссионных ценных бумаг на организованном рынке ценных бумаг и формирование свободных остатков бюджетных средств в целях управления долгом. Объем использования профицита бюджета измеряется превышением объема погашения основного долга и покупки государственных эмиссионных ценных бумаг на организованном рынке ценных бумаг над объемом привлеченных денег и остатков бюджетных средств;";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втором слова "и кредитования" и "свободных"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двадцать третьим и двадцать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"кредиты - средства, выделяемые из бюджета в установленном порядке юридическим и физическим лицам, нижестоящим бюджетам на возвратной и платной основе. Кредитование нижестоящих бюджетов может осуществляться на бесплатной основе в случаях, предусмотренных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кредиторская задолженность государственного учреждения - сумма принятых обязательств, неоплаченных в установленный срок;";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"государственных функций" заменить словами "функций местного государственного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"проектов местного значения" заменить словами "на местном уровне государственной политики";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двадцать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"местный уполномоченный орган - исполнительный орган, финансируемый из местного бюджета, уполномоченный акимом на управление финансами соответствующей административно-территориальной единицы;";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двадцать шестым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"остатки бюджетных средств - сумма свободных остатков на начало финансового года и остатков средств бюджета, образовавшихся в течение счетного периода по состоянию на 1 апреля текущего года;";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"официальные трансферты - безвозмездные и невозвратные поступления в бюджет или расходы бюджета, за исключением грантов;";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двадцать восьмым и двадцать девятым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"паспорт бюджетной программы - утверждаемый Правительством Республики Казахстан или акиматом документ, определяющий цели, ожидаемые результаты, ответственных исполнителей, сроки выполнения, стоимость в национальной валюте, источники финансирования и другие характеристики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финансирования бюджетной программы (подпрограммы) - помесячный график принятия обязательств государственного учреждения, осуществления выплат для их исполнения в разрезе экономической классификации;";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"погашение - сумма возврата правительственного долга и долга местных исполнительных органов;";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девятом слова "погашения основного долга по кредитам ранее выданным из бюджета" заменить словами "возврата кредитов";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тридцать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"принятое обязательство - обязательство государственного учреждения по платежам, зарегистрированное в органах казначейства Министерства финансов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тридцать третьем слова "и выделяемых на возвратной основе кредитов"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тридцать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"разрешение - документ, определяющий лимит бюджетных средств, в пределах которого государственные учреждения принимают обязательства по платежам;";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"расходы бюджета - совокупность затрат и кредитов бюджета;";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тридцать шестом: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"государственных функций" заменить словами "функций государственного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"проектов республиканского значения" заменить словами "на республиканском уровне государственной политики";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тридцать седьмой слова "с учетом счетного периода" заменить словами "за вычетом сумм необходимых для финансирования инвестиционных проектов в счетный период;";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тридцать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"сводный план финансирования - сбалансированный сводный финансовый план частей бюджета с распределением по периодам;";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сорок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"счетный период - период, не входящий в новый финансовый год, в течение которого проводятся заключительные операции по не обеспеченным финансированием в истекшем финансовом году утвержденным бюджетным расходам на инвестиционные проекты, а также по зачислению в бюджеты официальных трансфертов. Счетный период для бюджета предыдущего года завершается 1 апреля текущего года;";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сорок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"финансирование дефицита бюджета - процесс привлечения денег путем приватизации государственного имущества, заимствования и продажи государственных эмиссионных ценных бумаг на организованном рынке ценных бумаг с целью использования этих денег, а также остатков бюджетных средств для погашения основного долга, покупки государственных эмиссионных ценных бумаг на организованном рынке ценных бумаг, покрытия дефицита бюджета и формирования свободных остатков бюджетных средств в целях управления долгом. Объем финансирования дефицита бюджета измеряется превышением объема привлеченных денег и остатков бюджетных средств над погашением основного долга и покупкой государственных эмиссионных ценных бумаг на организованном рынке ценных бумаг;";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абзацем сорок седьмым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"целевые инвестиционные трансферты - официальные трансферты,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передаваемые вышестоящими бюджетами в нижестоящие, в пределах сумм,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утвержденных законодательными актами или решениями маслихатов,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инвестиционных проектов;";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подпункт 5 статьи 5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в статье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абзацы третий и четвертый подпункта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"полученных официальных трансфертов,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возврата кредитов;";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"2) расходов: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затрат,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кредитов;";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дополнить статьями 6-2, 6-3 и 6-4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"Статья 6-2. Бюджетные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Бюджетные программы 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текущие бюджетные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бюджетные программы развития.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Текущими бюджетными программами являются бюджетные программы, направленные на выполнение функции государственного управления в соответствии с законодательными актами, имеющие постоянный характер или предусматривающие проведение разовых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Бюджетными программами развития являются бюджетные программы, направленные на социально-экономическое и институциональное развитие Республики Казахстан, включая развитие человеческих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6-3. Инвестиционные проекты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Инвестиционные проекты, имеющие общереспубликанское значение и реализуемые центральными государственными органами, являются республиканскими инвестиционными проектами. Республиканские инвестиционные проекты финансируются на затратной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Инвестиционные проекты, имеющие областное, городское или районное значение и реализуемые местными исполнительными органами, являются местными инвестиционными проектами.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Республиканские инвестиционные проекты, предлагаемые для рассмотрения республиканской бюджетной комиссии, должны соответствовать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приоритетам социально-экономического развития Республики Казахстан, отраженным в индикативном плане социально-экономического развития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оформленной в установленном порядке проектно-сметной документации по проекту с технико-экономическими показателями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положительного заключения отраслевого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положительного заключения центрального исполнительного органа по экономическому планированию.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Местные инвестиционные проекты, предлагаемые для рассмотрения местной бюджетной комиссии, должны соответствовать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приоритетам социально-экономического развития региона, отраженным в индикативном плане социально-экономического развития области, города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оформленной в установленном порядке проектно-сметной документации по проекту с технико-экономическими показателями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положительного заключения исполнительного органа, финансируемого из местного бюджета, по экономическому планированию;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экспертное заключение об окупаемости инвестиционного проекта при его финансировании на возвратной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реализации местными исполнительными органами областей, городов Астаны и Алматы республиканских инвестиционных проектов областным бюджетам, бюджетам городов Астаны и Алматы выделяются целевые инвестиционные трансферты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местными исполнительными органами районов (городов) инвестиционных проектов области бюджетам районов (городов) выделяются целевые инвестиционные трансферты из областного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Правила рассмотрения инвестиционных проектов определяются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6-4. Бюджетная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Президент Республики Казахстан и местные исполнительные органы областей, городов Астаны и Алматы, районов (городов) образуют соответственно республиканскую бюджетную комиссию и бюджетные комиссии области, города Астаны и Алматы, районов (городов), определяют задачи и порядок их работы. Правовую основу деятельности бюджетной комиссии составляют настоящий Закон и иные нормативные правовые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Республиканская и местные бюджетные комиссии осуществляют свою деятельность на постоянной основе. План-график работы бюджетной комиссии устанавливается согласно срокам, определенным Правилами разработки проектов республиканского и местных бюджетов, утверждаемыми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 целью разработки и уточнения республиканского и местных бюджетов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республиканская бюджетная комиссия и бюджетные комиссии областей,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Астаны и Алматы, районов (городов):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определяют основные прогнозные показатели государственного,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и местных бюджетов на трехлетний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определяют лимиты расходов на предстоящий трехлетний период;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рассматривают и подготавливают предложения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государственным программам Республики Казахстан и отраслевым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(секторальным) программам, экономическим и социальным программам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уточнению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уточнению паспортов бюджетных программ и по дальнейшей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бюджетных программ на основании информации о результатах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бюджетных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другие задачи, определяемые Президентом Республики Казахстан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местными исполнительными органами областей, городов Астаны,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районов (городов).";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в статье 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 подпункте а):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 второй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"корпоративный подоходный налог с юридических лиц;";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третий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четвертом: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слов "произведенные товары," дополнить словами "выполненные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работы 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"работы и услуги,"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пятом после слова "товары," дополнить словами "выполненные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абзацы седьмой, восьмой, девятый, десятый, одиннадцатый, двенадцатый,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тринадцатый, четырнадцатый, пятнадцатый, шестнадцатый, семнадцатый,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восемнадцатый, девятнадцатый, двадцать первый, двадцать второй, двадцать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третий, двадцать четвертый, двадцать пятый и тридцать третий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тридцать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слово "сборы" заменить словом "сбор";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слово "сборов" заменить словом "сбора";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абзацы тридцать пятый и тридцать шестой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тридцать седьмом слова "в отношении переводных и простых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векселей"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сороковой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"плата за использование радиочастотного спектра";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сорок третий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"сбор за государственную регистрацию гражданских воздушных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сбор за государственную регистрацию радиоэлектронных средств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высокочастотных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сбор за государственную регистрацию морских, речных и маломерных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сбор за выдачу разрешения на использование радиочастотного спектра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телевизионным и радиовещательным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сбор за государственную регистрацию лекарственных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плата за использование особо охраняемых природных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плата за размещение наружной (визуальной) рекламы в полосе отвода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автомобильных дорог общего пользования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консульский сбор;";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подпункте б):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абзацы пятый, тринадцатый, пятнадцатый, восемнадцатый, двадцатый,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двадцать второй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абзац второй подпункта в) изложить в следующей редакции: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"поступления от продажи имущества, закрепленного за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учреждениями, финансируемыми из республиканского бюджета;";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первом слово "(гранты)"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 второй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подпункт 3)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"3) возврат кредитов, выданных из республиканского бюджета, включая поступления от продажи (передачи в аренду, лизинг) имущества, взысканного и полученного в счет погашения задолженности в республиканский бюджет по ранее выданным кредитам, средствам, направленным из республиканского бюджета на исполнение обязательств по государственным гарантиям.";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статье 7-1 цифру "24" заменить цифрами "24-1";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статье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абзацами тридцать вторым и тридцать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"вознаграждения юридическим лицам, уполномоченным Правительством Республики Казахстан для осуществления обслуживания кредитов, выданных из республиканского бюджета, и гарантированных государством займов, а также возврата кредитов и средств, направленных из республиканского бюджета на исполнение обязательств по государственным гарантиям;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 на хранение, учет, оценку и реализацию имущества, взысканного и полученного в счет погашения задолженности в республиканский бюджет по ранее выданным кредитам, средствам, направленным из республиканского бюджета на исполнение обязательств по государственным гарантиям;";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пункта 2 слова "администраторов республиканских бюджетных программ" заменить словами "центральных государственных органов и их территориальных подразделений";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2-1 слова "и кредитования из"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статью 10 дополнить пунктами 4 и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Вмешательство Правительства Республики Казахстан, центральных государственных органов и местных исполнительных органов областей в процесс разработки и исполнения соответственно областных бюджетов, бюджетов городов Астаны и Алматы и районных (городских) бюджетов не допускается, за исключением случаев, предусмотренных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администраторов местных бюджетных программ определяется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местными исполнительными органами в соответствии со схемой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административно-территориальной единицы, утверждаемой местными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представительными органами.";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в статье 11: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 подпункте а):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 второй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третьем после слова "товары," дополнить словами "выполненные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работы 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абзацы пятый и шестой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"все виды спирта;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алкогольную продукцию;";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абзацы седьмой, восьмой, девятый, десятый, одиннадцатый, двенадцатый,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тринадцатый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абзацами четырнадцатым, пятнадцатым, шестнадцатым,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семнадцатым, восемнадцатым и девятнадцатым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"табачные изделия, прочие изделия содержащие табак;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икру осетровой и лососевой рыбы;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ювелирные изделия из золота, платины или серебра;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бензин (за исключением авиационного);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огнестрельное и газовое оружие (кроме приобретаемого для нужд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власти);";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абзацы семнадцатый, восемнадцатый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"организацию и проведение лотерей;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индивидуальный подоходный налог;";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двадцать пятый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"сбор за государственную регистрацию индивидуальных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двадцать восьмом слова "аукционных продаж" заменить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"аукционов";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абзацы двадцать девятый и тридцатый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тридцать первом слово "сборы" заменить словом "сбор";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тридцать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"плата за пользование водными ресурсами поверхностных источников;";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"государственная пошлина, кроме консульского сбора;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сбор за государственную регистрацию прав на недвижимое имущество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сделок с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сбор за государственную регистрацию механических транспортных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прицепов;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плата за использование особо охраняемых природных территорий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плата за размещение наружной (визуальной) рекламы в полосе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автомобильных дорог общего пользования местного значения и в населенных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плата за загрязнение окружающей среды.";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подпункте б):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абзацы шестой, десятый, одиннадцатый, тринадцатый, четырнадцатый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шестнадцатый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в подпункте 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"поступления от продажи имущества, закрепленного за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учреждениями, финансируемыми из местного бюджета;";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третий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первом слово "(гранты)"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второй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подпункт 3)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"3) возврат кредитов, выданных из местных бюджетов.";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в статье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абзац пятнадцатый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"мероприятий по охране окружающей среды, проводимых местными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исполнительными органами;";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части второй пункта 2: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слова "администраторов местных бюджетных программ" заменить словами "исполнительных органов, финансируемых из местного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"местными исполнительными органами" заменить словом "акиматом";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2-1 слово "и кредитования"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части первой пункта 1 статьи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"непредвиденных расходов" заменить словами "расходов, не запланированных при разработке республиканского и местных бюджетов и требующих безотлагательного финансирования в текущем финансовом году.";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дополнить словами "и иных непредвиденных расходов, определяемых решениями Правительства Республики Казахстан или местных исполнительных органов;";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статью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Разработка прогнозных показателей государственного бюджета на предстоящий трехлетний период и проекта республиканского бюджета на соответствующий финансовый год осуществляется на основе индикативного плана социально-экономического развития Республики Казахстан на соответствующий период и с учетом прогнозных показателей республиканского бюджета на трехлетний период, утвержденных Правительством Республики Казахстан в истекшем финансовом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Администраторы республиканских бюджетных программ в порядке и сроки, устанавливаемые Правительством Республики Казахстан, вносят в Министерство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бюджетные заявки на предстоящий трехлетний период, в пределах установленных республиканской бюджетной комиссией лимитов расходов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предложения по перечню республиканских и местных бюджетных программ, не подлежащих секвестрированию в предстоящем финансовом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Центральные исполнительные органы и другие государственные органы представляют и иные предложения и данные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Местные исполнительные органы областей, городов Астаны и Алматы в порядке и сроки, устанавливаемые Правительством Республики Казахстан, представляют в Министерство финансов Республики Казахстан на согласование следующие прогнозные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в бюджеты областей, городов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долга местного исполнительного органа области, города Астаны и Алматы на конец соответствующего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расходов на погашение и обслуживание долга местного исполнительного органа области, города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исполнительные органы представляют в Министерство финансов Республики Казахстан и иные показатели и данные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Центральный исполнительный орган по экономическому планированию вносит на рассмотрение республиканской бюджетной комиссии предложения по перечню и объемам финансирования из республиканского бюджета инвестиционных проектов в пределах определенного республиканской бюджетной комиссией лимита расходов по инвестиционным проектам, с учетом реализуемых в текущем году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финансов Республики Казахстан в порядке и сроки, устанавливаемые Правительством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согласовывает прогнозные показатели бюджетов областей, городов Астаны и Алматы, указанные в пункте 4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доводит до администраторов республиканских бюджетных программ лимиты расходов республиканского бюджета, а также до администраторов республиканских бюджетных программ и местных исполнительных органов областей, городов Астаны и Алматы перечень и объемы финансирования из республиканского бюджета инвестиционных проектов на предстоящий трехлетний период, определенные республиканской бюджетной комиссией;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рассматривает бюджетные заявки администраторов республиканских бюджетных программ и готовит по ним заключение;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на рассмотрение республиканской бюджетной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государственного бюджета на предстоящий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организаций сырьевого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республиканского бюджета на предстоящий трехлетний период, включая лимиты расходов республиканского бюджета, в том числе по инвестиционным проектам, с учетом реализуемых в текущем году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бюджетным заявкам администраторов республиканских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кредиторской задолженности государственных учреждений, финансируемых из республиканского бюджета, по каждой бюджетной программе (подпрограмме), сложившейся по состоянию на начало текущего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республиканского бюджета на предстоящий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показатели, установленные статьей 15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основе окончательного варианта проекта республиканского бюджета на предстоящий финансовый год, определенного республиканской бюджетной комиссией, составляет и представляет в Правительство Республики Казахстан проект закона о республиканском бюджете на соответствующий финансовый год и прогнозные показатели республиканского бюджета Республики Казахстан на предстоящий трехлетний период, по установленной Правительством Республики Казахстан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после одобрения Правительством Республики Казахстан проекта закона о республиканском бюджете на соответствующий финансовый год направляет местным исполнительным органам областей, городов Астаны и Алматы согласованные прогнозные показатели, указанные в пункте 4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вносит на утверждение в Правительство Республики Казахстан прогнозные показатели республиканского бюджета на трехлетний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финансов вправе осуществлять и иные полномочия,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Республиканская бюджетная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и определяет: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государственного бюджета Республики Казахстан на предстоящий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республиканского бюджета на предстоящий трехлетний период, включая лимиты расходов республиканского бюджета, в том числе по инвестиционным проектам, с учетом реализуемых в текущем году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 объемы финансирования из республиканского бюджета инвестиционных проектов на предстоящий трехлетний период, с учетом реализуемых в текущем году проектов, в том числе проекты, реализуемые в областях, городах Астане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погашения в планируемом финансовом году кредиторской задолженности государственных учреждений, финансируемых из республиканского бюджета, по республиканским бюджетным программам (подпрограммам), сложившейся по состоянию на начало текущего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республиканского бюджета на предстоящий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показатели, установленные статьей 15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перечень организаций сырьевого сектора для определения прогнозных объемов поступлений от них и последующего его утверждения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рассматривает и выносит решение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урегулированию разногласий между Министерством финансов Республики Казахстан и местными исполнительными органами областей, городов Астаны и Алматы по прогнозным показателям местных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бюджетным заявкам администраторов республиканских бюджетных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Республиканская бюджетная комиссия вправе осуществлять и иные полномочия,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Общий объем расходов, предусматриваемых в государственных, отраслевых (секторальных) программах на реализацию программных мероприятий, должен определяться в рамках прогнозных показателей государственного и республиканского бюджетов на трехлетний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государственных программ Республики Казахстан и отраслевых (секторальных) программ утверждаются при наличии заключения республиканской бюджетной комиссии по объему финансирования программных мероприятий в разрезе источников и сроков финансирования. Ранее утвержденные государственные программы, отраслевые (секторальные) программы подлежат изменению при наличии соответствующего заключения республиканской бюджетной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Разработка проекта республиканского бюджета осуществляется в соответствии с Правилами разработки проектов республиканского и местных бюджетов, утверждаемыми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статье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"объемы доходов, полученных официальных трансфертов, возврата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кредитов, выданных из республиканского бюджета, затрат, кредитов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дефицита (профицита) бюджета;";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девятый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абзацем двенадцатым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"перечни республиканских текущих бюджетных программ и 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 развития;";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четырнадцатом слова "республиканского бюджета,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образовавшейся по итогам предыдущих финансовых лет, в том числе по:"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заменить словами "государственных учреждений, финансируемых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бюджета, сложившейся на начало текущего финансового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абзацы пятнадцатый и шестнадцатый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14) в части второй пункта 1 статьи 16 слова "прогнозные показатели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бюджета Республики Казахстан"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"утвержденные им прогнозные показатели республиканского бюджета";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15) в статье 17: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часть первую считать пунктом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пунктами 2 и 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"2. Предложения по уточнению республиканского бюджета рассматриваются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республиканской бюджетной комиссией.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При уточнении республиканского бюджета соблюдаются требования, предъявляемые к государственным органам при разработке республиканского бюджета.";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пункты 3, 4, 5, 6, 7, 7-1, 8, 9 и 9-1 статьи 18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Администраторы местных бюджетных программ, финансируемых из областного бюджета, бюджетов городов Астаны и Алматы, в порядке и сроки, устанавливаемые Правительством Республики Казахстан, вносят в местный уполномоченный орган области, города Астаны,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бюджетные заявки на предстоящий трехлетний период, в пределах установленных бюджетной комиссией области, города Астаны и Алматы лимитов расходов областного бюджета, бюджета города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предложения по перечню местных бюджетных программ, не подлежащих секвестрированию в предстоящем финансовом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Исполнительные органы, финансируемые из областного бюджета, бюджетов городов Астаны и Алматы, представляют и иные предложения и данные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Местные исполнительные органы районов (городов) в порядке и сроки, устанавливаемые Правительством Республики Казахстан, предоставляют в местный уполномоченный орган области на согласование прогноз поступлений в бюджеты районов (городов) на предстоящий трехлетний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исполнительные органы районов (городов) представляют в местный уполномоченный орган области и иные показатели и данные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Местный уполномоченный орган области, города Астаны, Алматы в порядке и сроки, устанавливаемые Правительством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согласовывает прогнозные показатели бюджетов районов (городов), указанных в пункте 4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доводит до администраторов местных бюджетных программ лимиты расходов областного бюджета, бюджета городов Астаны и Алматы, а также до администраторов местных программ и местных исполнительных органов районов (городов) перечень и объемы финансирования из областного бюджета инвестиционных проектов на предстоящий трехлетний период, определенные бюджетной комиссией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рассматривает бюджетные заявки администраторов местных бюджетных программ, финансируемых из областного бюджета, бюджета города Астаны, Алматы и готовит по ним заключение;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на рассмотрение бюджетной комиссии области,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бюджета области на предстоящий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областного бюджета, бюджета города Астаны и Алматы на предстоящий трехлетний период, включая лимиты расходов, в том числе по инвестиционным проектам, с учетом реализуемых в текущем году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 перечню и объемам финансирования из средств местного бюджета инвестиционных проектов в пределах определенного бюджетной комиссией области, города Астаны, Алматы лимита расходов по инвестиционным проектам, с учетом реализуемых в текущем финансовом году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бюджетным заявкам администраторов местных бюджетных программ, финансируемых из областного бюджета, бюджетов городов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кредиторской задолженности государственных учреждений, финансируемых из областного бюджета, бюджета города Астаны и Алматы по каждой соответствующей местной бюджетной программе (подпрограмме), сложившейся по состоянию на начало текущего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областного бюджета на предстоящий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показатели, установленные статьей 18-2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основе окончательного варианта проекта областного бюджета на предстоящий финансовый год, определенного бюджетной комиссией области, города Астаны и Алматы, составляет и представляет акимату области, города Астаны, Алматы проект областного бюджета на предстоящий финансовый год и прогнозные показатели бюджета области, города Астаны, Алматы на предстоящий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после одобрения акиматом области проекта областного бюджета направляет местным исполнительным органам районов (городов) согласованные прогнозные показатели, указанные в пункте 4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 1 августа представляет в Министерство финансов Республики Казахстан прогноз бюджета области, города Астаны,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уполномоченный орган области, города Астаны, Алматы вправе осуществлять и иные полномочия,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Бюджетная комиссия области, города Астаны,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и определяет: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бюджета области на предстоящий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областного бюджета, бюджета города Астаны и Алматы на предстоящий трехлетний период, включая лимиты расходов областного бюджета, бюджета города Астаны и Алматы, в том числе по инвестиционным проектам, с учетом реализуемых в текущем году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 объемы финансирования из местного бюджета инвестиционных проектов на предстоящий трехлетний период, с учетом реализуемых в текущем году проектов, в том числе инвестиционные проекты, реализуемые в районе (городе);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погашения в планируемом финансовом году кредиторской задолженности государственных учреждений, финансируемых из областного бюджета, бюджета города Астаны и Алматы, по бюджетным программам (подпрограммам), сложившейся по состоянию на начало текущего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областного бюджета, бюджета города Астаны, Алматы на предстоящий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показатели, установленные статьей 18-2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и выносит решение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урегулированию разногласий между местным уполномоченным органом области и местными исполнительными органами районов (городов) по прогнозным показателям бюджетов районов (городов);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бюджетным заявкам администраторов местных бюджетных программ, финансируемых из областного бюджета, бюджета города Астаны,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Бюджетная комиссия области, города Астаны, Алматы вправе осуществлять и иные полномочия,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Общий объем расходов, предусматриваемых в экономических и социальных программах развития территорий на реализацию программных мероприятий, должен определяться в рамках прогнозных показателей бюджета области, города Астаны и Алматы на трехлетний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экономических и социальных программ развития территорий утверждаются при наличии заключения бюджетной комиссии области, города Астаны и Алматы по объему финансирования программных мероприятий в разрезе источников и сроков финансирования. Ранее утвержденные экономические и социальные программы развития территорий подлежат изменению при наличии соответствующего заключения бюджетной комиссии области, города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Разработка проекта областного бюджета, бюджета города Астаны и Алматы осуществляется в соответствии с Правилами разработки проектов республиканского и местных бюджетов, утверждаемыми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дополнить статьями 18-1, 18-2 и 18-3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18-1. Разработка бюджетов районов (городов)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Администраторы местных бюджетных программ, финансируемых из бюджетов районов (городов), в порядке и сроки, устанавливаемые Правительством Республики Казахстан, вносят в местный уполномоченный орган района (города):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бюджетные заявки на предстоящий трехлетний период, в пределах установленных бюджетной комиссией района (города) лимитов расходов бюджета района (города);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предложения по перечню местных бюджетных программ, не подлежащих секвестрированию в предстоящем финансовом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Местный уполномоченный орган района (города) в порядке и сроки, устанавливаемые Правительством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доводит до администраторов местных бюджетных программ лимиты расходов бюджета района (города), а также перечень и объемы финансирования из бюджета района (города) инвестиционных проектов на предстоящий трехлетний период, определенные бюджетной комиссией района (города);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бюджетные заявки администраторов местных бюджетных программ, финансируемых из бюджетов районов (городов) и готовит по ним заключение;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 на рассмотрение бюджетной комиссии района (города):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бюджета района (города) на предстоящий трехлетний период, включая лимиты расходов бюджета района (города), в том числе по инвестиционным проектам, с учетом реализуемых в текущем году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 перечню и объемам финансирования из средств бюджета района (города) инвестиционных проектов в пределах определенного бюджетной комиссией района (города) лимита расходов по проектам, с учетом реализуемых в текущем году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бюджетным заявкам администраторов местных бюджетных программ, финансируемых из бюджетов районов (городов);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кредиторской задолженности государственных учреждений, финансируемых из районного бюджета, по каждой бюджетной программе (подпрограмме), сложившейся по состоянию на начало текущего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бюджета района (города) на предстоящий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показатели, установленные статьей 18-2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основе окончательного варианта проекта бюджета района (города) на предстоящий финансовый год, определенного бюджетной комиссией района (города), составляет и представляет акимату района (города) проект бюджета района (города) и прогнозные показатели бюджета района (города) на предстоящий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после одобрения акиматом района (города) проекта бюджета района (города) представляет в местный уполномоченный орган области прогноз бюджета района (города).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уполномоченный орган района (города) вправе осуществлять и иные полномочия,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Бюджетная комиссия района (города):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и определяет: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бюджета района (города) на предстоящий трехлетний период, включая лимиты расходов бюджета района (города), в том числе по инвестиционным проектам, с учетом реализуемых в текущем году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 объемы финансирования из бюджета района (города) инвестиционных проектов на предстоящий трехлетний период, с учетом реализуемых в текущем году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погашения в планируемом финансовом году кредиторской задолженности государственных учреждений, финансируемых из районного (городского) бюджета, по бюджетным программам (подпрограммам), сложившейся по состоянию на начало текущего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бюджета района (города) на предстоящий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показатели, установленные статьей 18-2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и выносит решение по бюджетным заявкам администраторов местных бюджетных программ, финансируемых из бюджета района (города).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Бюджетная комиссия района (города) вправе осуществлять и иные полномочия,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Общий объем расходов, предусматриваемых в экономических и социальных программах развития территорий на реализацию программных мероприятий, должен определяться в рамках прогнозных показателей бюджета района (города) на трехлетний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экономических и социальных программ развития территорий утверждаются при наличии заключения бюджетной комиссии района (города) по объему финансирования программных мероприятий в разрезе источников и сроков финансирования. Ранее утвержденные экономические и социальные программы развития территорий подлежат изменению при наличии соответствующего заключения бюджетной комиссии района (города).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Разработка проекта бюджета района (города) осуществляется в соответствии с Правилами разработки проектов республиканского и местных бюджетов, утверждаемыми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18-2. Решение маслихата о местном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о местном бюджете на соответствующий финансовый год должно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доходов, полученных официальных трансфертов, возврата кредитов, выданных из местных бюджетов, затрат, кредитов, дефицита (профицита) бюджета и финансирования дефицита (использования профицита)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резервов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 долга местного исполнительного органа области, городов Астаны и Алматы на конец соответствующего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расходов на погашение и обслуживание долга местного исполнительного органа области, городов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сумму официальных трансфертов, передаваемых из местного бюджета в Национальный фонд Республики Казахстан в сумме, установленной законом о республиканском бюджете на соответствующий финансовый год для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предельных расходов по функциональным группам, администраторам местных бюджетных программ и по программам;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перечни местных текущих бюджетных программ и бюджетных программ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местных бюджетных программ, не подлежащих секвестрированию в процессе исполнения местного бюджета на соответствующий финансовый год, в том числе установленных законом о республиканском бюджете на соответствующий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погашения кредиторской задолженности государственных учреждений, финансируемых из местного бюджета, сложившейся на начало текущего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погашения долга местного исполнительного органа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18-3. Рассмотрение и утверждение местных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Местные исполнительные органы областей и городов Астаны и Алматы не позднее двухнедельного срока после вступления в силу закона о республиканском бюджете на соответствующий финансовый год уточняют ранее составленные прогнозные объемы бюджета и вносят на утверждение соответствующего маслихата проект областного бюджета, бюджетов городов Астаны и Алматы, который в течение двух недель принимает решение по его утверждению.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Объемы поступлений в местные бюджеты по доходам, распределяемым между республиканским и местными бюджетами, утверждаются местными представительными органами по предложению местных исполнительных органов в размерах, согласованных с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поступлений от организаций сырьевого сектора в местные бюджеты утверждаются местными представительными органами в объеме, установленном законом о республиканском бюджете на соответствующий финансовый год для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Местные исполнительные органы районов (городов) в двухнедельный срок после утверждения областного бюджета вносят проект бюджета района (города) на утверждение соответствующего маслихата, который не позднее двухнедельного срока принимает решение об утверждении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 утверждения местного бюджета соответствующими маслихатами на соответствующий финансовый год исполнение бюджета 1 квартала осуществляется в размере 1/4 части проекта годового бюджета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Местные исполнительные органы областей, городов Астаны и Алматы в недельный срок после принятия решения районными маслихатами об утверждении бюджета представляют в Министерство финансов Республики Казахстан данные об областном (городском) бюджете и бюджете области, сведенном на основе утвержденных местных бюджетов.";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дополнить статью 18-1 пунктами 1-2 и 1-3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"1-2. Предложения по уточнению местного бюджета рассматриваются соответствующей бюджетной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1-3. При уточнении местного бюджета соблюдаются требования, предъявляемые к исполнительным органам при разработке местного бюджета.";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статью 18-1 считать статьей 18-4;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 статье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финансов Республики Казахстан от имени Правительства Республики Казахстан вправе в пределах сумм, предусмотренных в республиканском бюджете, осуществлять: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местных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финансовых институтов в соответствии со специальными законодательными актами.";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Прекращение требований по ранее выданным кредитам, средствам, направленным из республиканского бюджета на исполнение обязательств по государственным гарантиям, осуществляется на основании законодательного акта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статью 21 дополнить частью четвертой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"Прекращение требований по кредитам, предоставленным из местного бюджета, осуществляется на основании решения местного представительного органа в порядке, определяемом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в части первой статьи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"региональных инвестиционных программ" заменить словами "инвестиционных проектов";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"программ" заменить словом "проектов";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Главу 5 "Исполнение бюджета" дополнить статьей 24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24. Исполнение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Исполнение бюджета осуществляется на кассовой основе через единый казначейский счет и счета государственных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Исполнение бюджета по поступлениям заключается в проведении уполномоченными органами в соответствии с законодательством комплекса мероприятий по обеспечению поступлений в бюджет в размерах, не ниже установленных в законе о республиканском бюджете или решении маслихата об утверждении местного бюджета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Исполнение бюджета по расходам заключается в осуществлении мероприятий, направленных на выполнение бюджетных программ (подпрограмм) в пределах сумм, не превышающих утвержденные в законе о республиканском бюджете и решении маслихата о местном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бюджета по расходам осуществляется в соответствии со статьями 24-1, 25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Исполнение бюджета по финансированию дефицита заключается в осуществлении мероприятий, обеспечивающих покрытие фактически складывающегося превышения расходов над поступлениями.";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в статье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первую, третью и четвертую пункта 1-1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1-2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"1-2. Исполнение республиканского бюджета по расходам состоит из следующих стадий: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Правительством Республики Казахстан акта о реализации закона о республиканском бюджете на текущий финансовый год и утверждении паспортов республиканских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утверждение планов финансирования бюджетных программ (подпрограмм) и сводного плана финансирования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разрешений органов казначейства, администраторов республиканских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государственными учреждениями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в сводный план финансирования республиканского бюджета и планы финансирования бюджетных программ (подпрограмм);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платежей за счет бюджетных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операций по исполнению республиканского бюджета.";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пункты 2, 3 и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Правительство Республики Казахстан определяет источники финансирования дефицита республиканского бюджета и имеет право в ходе исполнения бюджета вносить изменения в перечень государственных органов, реализующих программы, в пределах сумм по программам, утвержденным законом о республиканском бюджете на текущий финансовый год, связанные с осуществлением мероприятий по совершенствованию структуры и функций государственных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финансов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и вносит изменения в сводный план финансирования республиканского бюджета в соответствии с актом Правительства Республики Казахстан о реализации закона о республиканском бюджете на соответствующий финансовый год и планами финансирования бюджетной программы (подпрограммы) с учетом ожидаемого объема поступлений денег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распределение фактических поступлений в бюджет между республиканским бюджетом и областными бюджетами, бюджетами городов Астаны и Алматы, между областным бюджетом и бюджетами районов (городов);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разрешения администраторам бюджетных программ в соответствии с паспортами бюджетных программ, сводным планом финансирования республиканского бюджета с учетом ожидаемого объема поступлений денег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регистрацию обязательств государственных учреждений в соответствии с разрешением администратора республиканских бюджетных программ и паспортом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платежи по принятым обязательствам государственных учреждений на основании подтверждающих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проведенных операций по исполнению республиканского бюджета, принятых обязательств, невыполненных обязательств юридических и физических лиц перед государственными учреждениями, кредиторской задолженности государственных учреждений, финансируемых из республиканского бюджета, правительственного долга, долговых обязательств юридических и физических лиц перед республиканским бюджетом и активов государственных учреждений, финансируемых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недостаточности ожидаемого объема поступлений денег в бюджет для принятия обязательств и проведения платежей в предстоящие месяцы, передает информацию администраторам республиканских бюджетных программ о необходимости внесения изменений в планы финансирования бюджетных программ (подпрограмм);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текущего финансового года, в случае несоответствия ожидаемого годового объема поступлений денег в бюджет годовой сумме сводного плана финансирования республиканского бюджета, информирует Правительство Республики Казахстан для принятия решения по дальнейшему исполнению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размещает временно свободные бюджетные деньги во вклады (депозиты) в Национальном Банке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оценку реализации республиканских бюджетных программ в соответствии с паспортами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результатам оценки реализации республиканской бюджетной программы выявляется несоответствие паспорту бюджетной программы, разрабатывает предложение об уточнении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отзыв бюджетных средств в случае использования выделенных средств на цели, не предусмотренные разрешениями;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приостанавливает финансирование в случаях несоответствия: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 финансирования бюджетных программ (подпрограмм) сводному плану финансирования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проводимых платежей принятым обязательствам.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республиканских бюджетных программ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и вносит изменения в планы финансирования бюджетных программ (подпрограмм);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соответствие планов финансирования бюджетных программ (подпрограмм) сводному плану финансирования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органам казначейства Министерства финансов Республики Казахстан планы финансирования бюджетных программ (подпрограмм);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разрешения государственным учреждениям в соответствии с планами финансирования бюджетных программ (подпрограмм), паспортами бюджетных программ в пределах разрешений, выданных Министерством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мониторинг и оценку реализации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проведенных операций по исполнению республиканского бюджета.";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пунктами 4-1, 4-2 и 4-3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Государственное учреждение, финансируемое из республиканского бюджета,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план финансирования бюджетных программ (подпрограмм) и имеет право вносить предложение администратору республиканских бюджетных программ по его изменению;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обязательства в соответствии с паспортом бюджетной программы в пределах разрешений администраторов республиканских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расходы в пределах принятых обязательств в соответствии с паспортом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проведенных операций по исполнению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Министерству финансов Республики Казахстан и Счетному комитету по контролю за исполнением республиканского бюджета информацию, необходимую для подготовки отчета об исполнении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4-2. Администраторы республиканских бюджетных программ и государственные учреждения, финансируемые из республиканского бюджета, несут ответственность за полноту выполнения республиканских бюджетных программ в пределах утвержденных сумм и в соответствии с паспортами республиканских бюджетных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4-3. Остатки бюджетных средств, свободные остатки бюджетных средств на начало финансового года могут использоваться на погашение основного правительственного долга и на покупку государственных эмиссионных ценных бумаг на организованном рынке ценных бумаг в течение финансового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статью 24 считать статьей 24-1;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в статье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и третью пункта 1-1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1-2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"1-2. Исполнение местного бюджета по расходам состоит из следующих стадий: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акиматом акта о реализации решения маслихата об утверждении местного бюджета на текущий финансовый год и об утверждении паспортов местных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утверждение планов финансирования бюджетных программ (подпрограмм) и сводного плана финансирования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разрешений местных уполномоченных органов, администраторов местных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государственными учреждениями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в сводный план финансирования местного бюджета и планы финансирования бюджетных программ (подпрограмм);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платежей за счет бюджетных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операций по исполнению местного бюджета.";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пунктами 1-3, 1-4, 1-5, 1-6 и 1-7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"1-3. Местный уполномоченный орган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и вносит изменения в сводный план финансирования местного бюджета в соответствии с актом акимата о реализации решения маслихата об утверждении местного бюджета на текущий финансовый год, планами финансирования бюджетных программ (подпрограмм) с учетом ожидаемого объема поступлений денег в бюджет и предоставляет его в органы казначейства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разрешения администраторам местных бюджетных программ в соответствии с паспортами бюджетных программ, сводным планом финансирования местного бюджета с учетом ожидаемого объема поступлений денег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проведенных операций по исполнению соответствующего местного бюджета, принятых обязательств, невыполненных обязательств юридических и физических лиц перед государственными учреждениями, финансируемыми из соответствующего местного бюджета, кредиторской задолженности государственных учреждений, финансируемых из соответствующего местного бюджета, долга местного исполнительного органа, долговых обязательств юридических и физических лиц перед местным бюджетом и активов государственных учреждений, финансируемых из соответствующего местного бюджета, на основании информации органов казначейства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недостаточности ожидаемого объема поступлений денег в бюджет для принятия обязательств и проведения платежей в предстоящие месяцы, передает информацию администраторам местных бюджетных программ о необходимости внесения изменений в планы финансирования бюджетных программ (подпрограмм);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текущего финансового года, в случае несоответствия ожидаемого годового объема поступлений денег в бюджет годовой сумме сводного плана финансирования местного бюджета, информирует акимат соответствующей административно-территориальной единицы для принятия решения по дальнейшему исполнению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оценку реализации местных бюджетных программ в соответствии с паспортами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результатам оценки реализации местной бюджетной программы выявляется несоответствие утвержденному паспорту бюджетной программы, разрабатывает предложение об уточнении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отзыв бюджетных средств в случае использования выделенных средств на цели, не предусмотренные разрешениями.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1-4. Органы казначейства Министерства финансов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регистрацию обязательств государственных учреждений в соответствии с разрешением администратора местных бюджетных программ и паспортом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платежи по принятым обязательствам государственных учреждений на основании подтверждающих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предоставляют информацию о проведенных операциях по соответствующим счетам государственных учреждений и единого казначейского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приостанавливают платежи в случаях несоответствия: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 финансирования бюджетных программ (подпрограмм) сводному плану финансирования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проводимых платежей принятым обязательствам.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1-5. Администратор местных бюджетных программ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и вносит изменения в планы финансирования бюджетных программ (подпрограмм);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соответствие планов финансирования бюджетных программ (подпрограмм) сводному плану финансирования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органам казначейства Министерства финансов Республики Казахстан планы финансирования бюджетных программ (подпрограмм);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разрешения государственным учреждениям в соответствии с их планами финансирования бюджетных программ (подпрограмм), паспортами бюджетных программ в пределах разрешений, выданных местным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проведенных операций по исполнению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мониторинг и оценку реализации бюджетных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1-6. Государственное учреждение, финансируемое из местного бюджета,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план финансирования бюджетных программ (подпрограмм) и имеет право вносить предложение администратору местных бюджетных программ по его изменению;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обязательства в соответствии с паспортом бюджетной программы в пределах разрешений администраторов местных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расходы в пределах принятых обязательств в соответствии с паспортом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проведенных операций по исполнению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местному уполномоченному органу информацию, необходимую для подготовки отчета об исполнении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1-7. Администраторы местных бюджетных программ и государственные учреждения, финансируемые из местного бюджета, несут ответственность за полноту выполнения местных бюджетных программ в пределах утвержденных сумм и в соответствии с паспортами местных бюджетных программ.";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части первую, третью, четвертую пункта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2-1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Остатки бюджетных средств не подлежат изъятию в вышестоящий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Остатки бюджетных средств, свободные остатки бюджетных средств на начало финансового года могут использоваться на погашение основного долга местных исполнительных органов в течение финансового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обязательств по погашению долга местных исполнительных органов в текущем финансовом году остатки бюджетных средств на основании решения маслихата об уточнении местного бюджета могут направляться на финансирование местных бюджетных программ.";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В случае принятия решения маслихата об изменении схемы управления административно-территориальной единицы акимат имеет право в ходе исполнения бюджета вносить изменения в перечень местных государственных органов, реализующих местные бюджетные программы, в пределах сумм по бюджетным программам, утвержденным решением маслихата об утверждении местного бюджета на текущий финансовый год.";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в разделе первом статьи 26 слово "и кредитования"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в статье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пункта 1 после слов "Национального фонда Республики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Казахстан" дополнить словами "и о получении и расходовании грантов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государственными учреждениями";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часть четвертую пункта 2 дополнить словами "и о получении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расходовании грантов государственными учреждениями.";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пунктами 3-1 и 3-2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"3-1. Администраторы бюджетных программ представляют следующие отчеты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Министерство финансов Республики Казахстан или соответствующий местный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орган: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 получении и расходовании грантов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другие отчеты, устанавливаемые Министерством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ежеквартально: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ходе реализации бюджетных программ в соответствии с паспортами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ежегодно, не позднее 1 апреля следующего за отчетным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реализации бюджетных программ в соответствии с паспортами 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 получении и расходовании грантов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другие отчеты, установленные Министерством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3-2. Министерство финансов Республики Казахстан или местный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орган в установленном порядке представляет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соответствующую бюджетную комиссию информацию о результатах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бюджетных программ.".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Настоящий Закон вводится в действие с 1 января 2002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