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e808" w14:textId="c50e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2001 года N 1222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 изменения и дополнения, которые вносятся в 
некоторые решения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Первый заместитель
     Премьер-Министра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постановлением Правительства
                                            Республики Казахстан
                                            от 22 сентября 2001 года N 1222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Изменения и дополнения, которые вносятся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в некоторые решения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(Пункт 1 утратил силу - постановлением Правительства РК от 7 
октября 2002 г. N 1096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P021096_ </w:t>
      </w:r>
      <w:r>
        <w:rPr>
          <w:rFonts w:ascii="Times New Roman"/>
          <w:b w:val="false"/>
          <w:i w:val="false"/>
          <w:color w:val="000000"/>
          <w:sz w:val="28"/>
        </w:rPr>
        <w:t>
 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постановлении Правительства Республики Казахстан от 29 декабря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2000 года N 1950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P001950_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Казахстан "О 
республиканском бюджете на 2001 год" (САПП Республики Казахстан, 2000 г., 
N 56, ст. 627):
     в приложении 1 к указанному постановлению:
     в разделе IV "Расходы":
     в функциональной группе 10 "Сельское, водное, лесное, рыбное 
хозяйство и охрана окружающей среды":
     в подфункции 9 "Прочие услуги в области сельского, водного, лесного, 
рыбного хозяйства и охраны окружающей среды":
     по администратору 212 "Министерство сельского хозяйства Республики 
Казахстан":
     в программе 1 "Административные расходы":
     в подпрограмме 1 "Аппарат центрального органа", в графе 3 цифру 
"91 870" заменить цифрой "94 837";
     в подпрограмме 2 "Аппарат территориальных органов", в графе 3 цифру 
"1 239 300" заменить цифрой "1 236 333".
     3. (пункт 3 утратил силу - постановлением Правительства РК 
от 11 января 2002 г. N 39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P020039_ </w:t>
      </w:r>
      <w:r>
        <w:rPr>
          <w:rFonts w:ascii="Times New Roman"/>
          <w:b w:val="false"/>
          <w:i w:val="false"/>
          <w:color w:val="000000"/>
          <w:sz w:val="28"/>
        </w:rPr>
        <w:t>
 )
     (Специалисты: Склярова И.В.,      
             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