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c1b3" w14:textId="a40c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предприятий, находящихся в его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2001 года N 1248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оптимизации управления лесами и животным миром и усиления контроля за их использованием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республиканские государственные предприятия Комитета лесного, рыбного и охотничьего хозяйства Министерства природных ресурсов и охраны окружающей среды Республики Казахстан (далее - Предприятия) в коммунальную собственность на условиях сохранения их основного предмета деятельности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природных ресурсов и охраны окружающей среды совместно с Министерством финансов Республики Казахстан по согласованию с акимами областей в установленном законодательством порядке осуществить необходимые организационные мероприятия по приему-передаче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обеспечить в установленном законодательством порядке государственную перерегистрацию Предприятий и принять иные необходимые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10 февраля 2000 года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 74):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лесного,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рыбного и охотничьего хозяйства Министерства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"Актау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"Актобе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"Атырау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"Арка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"Батыс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"Баян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"Жетысу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"Каратал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"Кокше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"Костанай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"Онтустук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"Сырбоиы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"Солтустук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"Тараз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"Шыгыс орманы"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26 сентября 2001 года N 1248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республиканских государственных предприятий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Комитета лесного, рыбного и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Министерства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окружающей среды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передаваемых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предприятия           !   Наименование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_________________________________________!_________________________________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"Актау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"Актобе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"Атырау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"Арка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Республиканского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"Батыс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"Баян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 праве хозяйственного ведения)    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"Жетысу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"Каратал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"Кокше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"Костанай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 праве хозяйственного ведения)    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"Онтустук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"Сырбоиы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Кызылординская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"Солтустук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"Тараз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предприятие "Шыгыс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праве хозяйственного ведения)        Восточно-Казахстанская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